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C26A1" w14:textId="77777777" w:rsidR="006B3066" w:rsidRPr="00CF12BA" w:rsidRDefault="006B3066" w:rsidP="00D06ACF">
      <w:pPr>
        <w:pStyle w:val="Nagwek"/>
        <w:spacing w:line="276" w:lineRule="auto"/>
        <w:jc w:val="center"/>
        <w:rPr>
          <w:rFonts w:ascii="Calibri" w:hAnsi="Calibri"/>
        </w:rPr>
      </w:pPr>
    </w:p>
    <w:p w14:paraId="6842AA5B" w14:textId="77777777" w:rsidR="006B3066" w:rsidRPr="00CF12BA" w:rsidRDefault="006B3066" w:rsidP="00D06ACF">
      <w:pPr>
        <w:pStyle w:val="Nagwek"/>
        <w:spacing w:line="276" w:lineRule="auto"/>
        <w:jc w:val="center"/>
        <w:rPr>
          <w:rFonts w:ascii="Calibri" w:hAnsi="Calibri"/>
        </w:rPr>
      </w:pPr>
    </w:p>
    <w:p w14:paraId="608E43EB" w14:textId="77777777" w:rsidR="006B3066" w:rsidRPr="00CF12BA" w:rsidRDefault="006B3066" w:rsidP="00D06ACF">
      <w:pPr>
        <w:spacing w:line="276" w:lineRule="auto"/>
        <w:jc w:val="center"/>
        <w:rPr>
          <w:rFonts w:ascii="Calibri" w:hAnsi="Calibri"/>
          <w:b/>
          <w:sz w:val="40"/>
        </w:rPr>
      </w:pPr>
    </w:p>
    <w:p w14:paraId="4CD06690" w14:textId="77777777" w:rsidR="004329ED" w:rsidRPr="00CF12BA" w:rsidRDefault="004329ED" w:rsidP="00D06ACF">
      <w:pPr>
        <w:spacing w:line="276" w:lineRule="auto"/>
        <w:rPr>
          <w:rFonts w:ascii="Calibri" w:hAnsi="Calibri"/>
          <w:b/>
          <w:sz w:val="40"/>
        </w:rPr>
      </w:pPr>
    </w:p>
    <w:p w14:paraId="6BACA032" w14:textId="77777777" w:rsidR="00F01177" w:rsidRPr="00CF12BA" w:rsidRDefault="00F01177" w:rsidP="007E46F3">
      <w:pPr>
        <w:spacing w:line="276" w:lineRule="auto"/>
        <w:jc w:val="right"/>
        <w:rPr>
          <w:rFonts w:ascii="Calibri" w:hAnsi="Calibri"/>
          <w:b/>
          <w:bCs/>
        </w:rPr>
      </w:pPr>
    </w:p>
    <w:p w14:paraId="46A36FA6" w14:textId="77777777" w:rsidR="00D06ACF" w:rsidRPr="00CF12BA" w:rsidRDefault="00D06ACF" w:rsidP="00D06ACF">
      <w:pPr>
        <w:pStyle w:val="rozdzia"/>
        <w:spacing w:line="276" w:lineRule="auto"/>
        <w:rPr>
          <w:rFonts w:ascii="Calibri" w:hAnsi="Calibri"/>
          <w:b/>
          <w:sz w:val="36"/>
          <w:szCs w:val="36"/>
        </w:rPr>
      </w:pPr>
    </w:p>
    <w:p w14:paraId="2731C73A" w14:textId="77777777" w:rsidR="00906743" w:rsidRDefault="00906743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3BB4C606" w14:textId="77777777" w:rsidR="00906743" w:rsidRDefault="00906743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211DB8BC" w14:textId="77777777" w:rsidR="00906743" w:rsidRDefault="00906743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0C44D500" w14:textId="77777777" w:rsidR="00906743" w:rsidRDefault="00906743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47AC062A" w14:textId="60F6DC2D" w:rsidR="00906743" w:rsidRDefault="00906743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79699006" w14:textId="77777777" w:rsidR="000A3C69" w:rsidRDefault="000A3C69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06FF0F2C" w14:textId="77777777" w:rsidR="00D06ACF" w:rsidRPr="00CF12BA" w:rsidRDefault="00D06ACF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  <w:r w:rsidRPr="00CF12BA">
        <w:rPr>
          <w:rFonts w:ascii="Calibri" w:hAnsi="Calibri"/>
          <w:b/>
          <w:sz w:val="36"/>
          <w:szCs w:val="36"/>
        </w:rPr>
        <w:t>Formularz Oferty</w:t>
      </w:r>
    </w:p>
    <w:p w14:paraId="01F5B2A0" w14:textId="77777777" w:rsidR="00D06ACF" w:rsidRPr="00CF12BA" w:rsidRDefault="00D06ACF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  <w:proofErr w:type="gramStart"/>
      <w:r w:rsidRPr="00CF12BA">
        <w:rPr>
          <w:rFonts w:ascii="Calibri" w:hAnsi="Calibri"/>
          <w:b/>
          <w:sz w:val="36"/>
          <w:szCs w:val="36"/>
        </w:rPr>
        <w:t>i</w:t>
      </w:r>
      <w:proofErr w:type="gramEnd"/>
      <w:r w:rsidRPr="00CF12BA">
        <w:rPr>
          <w:rFonts w:ascii="Calibri" w:hAnsi="Calibri"/>
          <w:b/>
          <w:sz w:val="36"/>
          <w:szCs w:val="36"/>
        </w:rPr>
        <w:t xml:space="preserve"> oświadczenia stanowiące wstępne poświadczenie, że wykonawca nie podlega wykluczeniu oraz spełnia warunki udziału w postępowaniu</w:t>
      </w:r>
    </w:p>
    <w:p w14:paraId="49D25AF9" w14:textId="77777777" w:rsidR="00D06ACF" w:rsidRPr="00CF12BA" w:rsidRDefault="00D06ACF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25F8DACD" w14:textId="77777777" w:rsidR="00D06ACF" w:rsidRPr="00CF12BA" w:rsidRDefault="00D06ACF" w:rsidP="00D06ACF">
      <w:pPr>
        <w:pStyle w:val="rozdzia"/>
        <w:spacing w:line="276" w:lineRule="auto"/>
        <w:jc w:val="center"/>
        <w:rPr>
          <w:rFonts w:ascii="Calibri" w:hAnsi="Calibri"/>
          <w:b/>
          <w:i/>
          <w:sz w:val="36"/>
          <w:szCs w:val="36"/>
        </w:rPr>
      </w:pPr>
      <w:r w:rsidRPr="00CF12BA">
        <w:rPr>
          <w:rFonts w:ascii="Calibri" w:hAnsi="Calibri"/>
          <w:b/>
          <w:i/>
          <w:sz w:val="36"/>
          <w:szCs w:val="36"/>
        </w:rPr>
        <w:t>SKŁADANE WRAZ Z OFERTĄ</w:t>
      </w:r>
    </w:p>
    <w:p w14:paraId="56EEBADF" w14:textId="77777777" w:rsidR="00D06ACF" w:rsidRPr="00CF12BA" w:rsidRDefault="00D06ACF" w:rsidP="00D06ACF">
      <w:pPr>
        <w:spacing w:line="276" w:lineRule="auto"/>
        <w:jc w:val="right"/>
        <w:rPr>
          <w:rFonts w:ascii="Calibri" w:hAnsi="Calibri"/>
          <w:b/>
          <w:bCs/>
        </w:rPr>
      </w:pPr>
    </w:p>
    <w:p w14:paraId="1F83D308" w14:textId="77777777" w:rsidR="00D06ACF" w:rsidRPr="00CF12BA" w:rsidRDefault="00D06ACF" w:rsidP="00D06ACF">
      <w:pPr>
        <w:spacing w:line="276" w:lineRule="auto"/>
        <w:jc w:val="right"/>
        <w:rPr>
          <w:rFonts w:ascii="Calibri" w:hAnsi="Calibri"/>
          <w:b/>
          <w:bCs/>
        </w:rPr>
      </w:pPr>
    </w:p>
    <w:p w14:paraId="1F43A177" w14:textId="77777777" w:rsidR="00D06ACF" w:rsidRPr="00CF12BA" w:rsidRDefault="00D06ACF" w:rsidP="00D06ACF">
      <w:pPr>
        <w:spacing w:line="276" w:lineRule="auto"/>
        <w:jc w:val="right"/>
        <w:rPr>
          <w:rFonts w:ascii="Calibri" w:hAnsi="Calibri"/>
          <w:b/>
          <w:bCs/>
        </w:rPr>
      </w:pPr>
    </w:p>
    <w:p w14:paraId="0096179E" w14:textId="77777777" w:rsidR="00D06ACF" w:rsidRPr="00CF12BA" w:rsidRDefault="00D06ACF" w:rsidP="00D06ACF">
      <w:pPr>
        <w:spacing w:line="276" w:lineRule="auto"/>
        <w:jc w:val="right"/>
        <w:rPr>
          <w:rFonts w:ascii="Calibri" w:hAnsi="Calibri"/>
          <w:b/>
          <w:bCs/>
        </w:rPr>
      </w:pPr>
    </w:p>
    <w:p w14:paraId="1914C385" w14:textId="77777777" w:rsidR="00D06ACF" w:rsidRPr="00CF12BA" w:rsidRDefault="00D06ACF" w:rsidP="00D06ACF">
      <w:pPr>
        <w:spacing w:line="276" w:lineRule="auto"/>
        <w:jc w:val="right"/>
        <w:rPr>
          <w:rFonts w:ascii="Calibri" w:hAnsi="Calibri"/>
          <w:b/>
          <w:bCs/>
        </w:rPr>
      </w:pPr>
    </w:p>
    <w:p w14:paraId="21288E5D" w14:textId="50D0D72B" w:rsidR="00D06ACF" w:rsidRPr="00CF12BA" w:rsidRDefault="00D06ACF" w:rsidP="00D620B7">
      <w:pPr>
        <w:spacing w:line="276" w:lineRule="auto"/>
        <w:rPr>
          <w:rFonts w:ascii="Calibri" w:hAnsi="Calibri"/>
          <w:b/>
          <w:bCs/>
        </w:rPr>
      </w:pPr>
    </w:p>
    <w:p w14:paraId="2BEA57E8" w14:textId="77777777" w:rsidR="00D06ACF" w:rsidRPr="00CF12BA" w:rsidRDefault="00D06ACF" w:rsidP="00D06ACF">
      <w:pPr>
        <w:spacing w:line="276" w:lineRule="auto"/>
        <w:jc w:val="right"/>
        <w:rPr>
          <w:rFonts w:ascii="Calibri" w:hAnsi="Calibri"/>
          <w:b/>
          <w:bCs/>
        </w:rPr>
      </w:pPr>
    </w:p>
    <w:p w14:paraId="583B3C1E" w14:textId="457EC7BD" w:rsidR="00D06ACF" w:rsidRDefault="00D06ACF" w:rsidP="00D06ACF">
      <w:pPr>
        <w:spacing w:line="276" w:lineRule="auto"/>
        <w:jc w:val="right"/>
        <w:rPr>
          <w:rFonts w:ascii="Calibri" w:hAnsi="Calibri"/>
          <w:b/>
          <w:bCs/>
        </w:rPr>
      </w:pPr>
    </w:p>
    <w:p w14:paraId="2BC17BD9" w14:textId="56219CFD" w:rsidR="00D620B7" w:rsidRDefault="00D620B7" w:rsidP="00D06ACF">
      <w:pPr>
        <w:spacing w:line="276" w:lineRule="auto"/>
        <w:jc w:val="right"/>
        <w:rPr>
          <w:rFonts w:ascii="Calibri" w:hAnsi="Calibri"/>
          <w:b/>
          <w:bCs/>
        </w:rPr>
      </w:pPr>
    </w:p>
    <w:p w14:paraId="62907571" w14:textId="77777777" w:rsidR="00D620B7" w:rsidRPr="00CF12BA" w:rsidRDefault="00D620B7" w:rsidP="00D06ACF">
      <w:pPr>
        <w:spacing w:line="276" w:lineRule="auto"/>
        <w:jc w:val="right"/>
        <w:rPr>
          <w:rFonts w:ascii="Calibri" w:hAnsi="Calibri"/>
          <w:b/>
          <w:bCs/>
        </w:rPr>
      </w:pPr>
    </w:p>
    <w:p w14:paraId="737E26C2" w14:textId="77777777" w:rsidR="00D06ACF" w:rsidRPr="00CF12BA" w:rsidRDefault="00D06ACF" w:rsidP="00D06ACF">
      <w:pPr>
        <w:spacing w:line="276" w:lineRule="auto"/>
        <w:jc w:val="right"/>
        <w:rPr>
          <w:rFonts w:ascii="Calibri" w:hAnsi="Calibri"/>
          <w:b/>
          <w:bCs/>
        </w:rPr>
      </w:pPr>
    </w:p>
    <w:p w14:paraId="49A1D4D7" w14:textId="77777777" w:rsidR="00D06ACF" w:rsidRPr="00CF12BA" w:rsidRDefault="00D06ACF" w:rsidP="00D06ACF">
      <w:pPr>
        <w:spacing w:line="276" w:lineRule="auto"/>
        <w:rPr>
          <w:rFonts w:ascii="Calibri" w:hAnsi="Calibri"/>
          <w:b/>
          <w:bCs/>
        </w:rPr>
      </w:pPr>
      <w:r w:rsidRPr="00CF12BA">
        <w:rPr>
          <w:rFonts w:ascii="Calibri" w:hAnsi="Calibri"/>
          <w:b/>
          <w:bCs/>
        </w:rPr>
        <w:t>Załącznik nr 2 – Formularz ofertowy</w:t>
      </w:r>
    </w:p>
    <w:p w14:paraId="606F1964" w14:textId="77777777" w:rsidR="00D06ACF" w:rsidRPr="00CF12BA" w:rsidRDefault="00D06ACF" w:rsidP="00D06ACF">
      <w:pPr>
        <w:spacing w:line="276" w:lineRule="auto"/>
        <w:rPr>
          <w:rFonts w:ascii="Calibri" w:hAnsi="Calibri"/>
          <w:b/>
          <w:bCs/>
        </w:rPr>
      </w:pPr>
      <w:r w:rsidRPr="00CF12BA">
        <w:rPr>
          <w:rFonts w:ascii="Calibri" w:hAnsi="Calibri"/>
          <w:b/>
          <w:bCs/>
        </w:rPr>
        <w:t>Załącznik nr 3 – Oświadczenie o spełnianiu warunków udziału w postępowaniu</w:t>
      </w:r>
    </w:p>
    <w:p w14:paraId="212DF0A4" w14:textId="77777777" w:rsidR="00D06ACF" w:rsidRPr="00CF12BA" w:rsidRDefault="00D06ACF" w:rsidP="00D06ACF">
      <w:pPr>
        <w:spacing w:line="276" w:lineRule="auto"/>
        <w:rPr>
          <w:rFonts w:ascii="Calibri" w:hAnsi="Calibri"/>
          <w:b/>
          <w:bCs/>
        </w:rPr>
      </w:pPr>
      <w:r w:rsidRPr="00CF12BA">
        <w:rPr>
          <w:rFonts w:ascii="Calibri" w:hAnsi="Calibri"/>
          <w:b/>
          <w:bCs/>
        </w:rPr>
        <w:t>Załącznik nr 4 – Oświadczenie dotyczące przesłanek wykluczenia z postępowania</w:t>
      </w:r>
    </w:p>
    <w:p w14:paraId="7A7578D9" w14:textId="77777777" w:rsidR="00F33131" w:rsidRPr="00CF12BA" w:rsidRDefault="00F33131" w:rsidP="00C56FDC">
      <w:pPr>
        <w:spacing w:line="276" w:lineRule="auto"/>
        <w:rPr>
          <w:rFonts w:ascii="Calibri" w:hAnsi="Calibri"/>
          <w:b/>
          <w:bCs/>
        </w:rPr>
      </w:pPr>
    </w:p>
    <w:p w14:paraId="53AB9B00" w14:textId="6AF7F45A" w:rsidR="00ED4BE0" w:rsidRDefault="00ED4BE0" w:rsidP="00D06ACF">
      <w:pPr>
        <w:spacing w:line="276" w:lineRule="auto"/>
        <w:jc w:val="right"/>
        <w:rPr>
          <w:rFonts w:ascii="Calibri" w:hAnsi="Calibri"/>
          <w:b/>
          <w:bCs/>
        </w:rPr>
      </w:pPr>
    </w:p>
    <w:p w14:paraId="4566179B" w14:textId="0E8980AD" w:rsidR="00D620B7" w:rsidRDefault="00D620B7" w:rsidP="00D06ACF">
      <w:pPr>
        <w:spacing w:line="276" w:lineRule="auto"/>
        <w:jc w:val="right"/>
        <w:rPr>
          <w:rFonts w:ascii="Calibri" w:hAnsi="Calibri"/>
          <w:b/>
          <w:bCs/>
        </w:rPr>
      </w:pPr>
    </w:p>
    <w:p w14:paraId="4C1A1FA6" w14:textId="77777777" w:rsidR="00D620B7" w:rsidRDefault="00D620B7" w:rsidP="00D06ACF">
      <w:pPr>
        <w:spacing w:line="276" w:lineRule="auto"/>
        <w:jc w:val="right"/>
        <w:rPr>
          <w:rFonts w:ascii="Calibri" w:hAnsi="Calibri"/>
          <w:b/>
          <w:bCs/>
        </w:rPr>
      </w:pPr>
      <w:bookmarkStart w:id="0" w:name="_GoBack"/>
      <w:bookmarkEnd w:id="0"/>
    </w:p>
    <w:p w14:paraId="2A69212E" w14:textId="0E0DDF36" w:rsidR="00FF0A3C" w:rsidRDefault="00FF0A3C" w:rsidP="00D06ACF">
      <w:pPr>
        <w:spacing w:line="276" w:lineRule="auto"/>
        <w:jc w:val="right"/>
        <w:rPr>
          <w:rFonts w:ascii="Calibri" w:hAnsi="Calibri"/>
          <w:b/>
          <w:bCs/>
        </w:rPr>
      </w:pPr>
    </w:p>
    <w:p w14:paraId="4538DF67" w14:textId="77777777" w:rsidR="00FF0A3C" w:rsidRDefault="00FF0A3C" w:rsidP="00D06ACF">
      <w:pPr>
        <w:spacing w:line="276" w:lineRule="auto"/>
        <w:jc w:val="right"/>
        <w:rPr>
          <w:rFonts w:ascii="Calibri" w:hAnsi="Calibri"/>
          <w:b/>
          <w:bCs/>
        </w:rPr>
      </w:pPr>
    </w:p>
    <w:p w14:paraId="27B0934E" w14:textId="77777777" w:rsidR="00771501" w:rsidRDefault="00771501" w:rsidP="00D06ACF">
      <w:pPr>
        <w:spacing w:line="276" w:lineRule="auto"/>
        <w:jc w:val="right"/>
        <w:rPr>
          <w:rFonts w:ascii="Calibri" w:hAnsi="Calibri"/>
          <w:b/>
          <w:bCs/>
        </w:rPr>
      </w:pPr>
    </w:p>
    <w:p w14:paraId="118227C5" w14:textId="7CA02B78" w:rsidR="00D06ACF" w:rsidRPr="00CF12BA" w:rsidRDefault="00D06ACF" w:rsidP="00D06ACF">
      <w:pPr>
        <w:spacing w:line="276" w:lineRule="auto"/>
        <w:jc w:val="right"/>
        <w:rPr>
          <w:rFonts w:ascii="Calibri" w:hAnsi="Calibri"/>
          <w:b/>
          <w:bCs/>
        </w:rPr>
      </w:pPr>
      <w:r w:rsidRPr="00CF12BA">
        <w:rPr>
          <w:rFonts w:ascii="Calibri" w:hAnsi="Calibri"/>
          <w:b/>
          <w:bCs/>
        </w:rPr>
        <w:t>Załącznik nr 2 do SIWZ</w:t>
      </w:r>
    </w:p>
    <w:p w14:paraId="0494FF87" w14:textId="77777777" w:rsidR="00D06ACF" w:rsidRPr="00CF12BA" w:rsidRDefault="00D06ACF" w:rsidP="0078592A">
      <w:pPr>
        <w:spacing w:line="276" w:lineRule="auto"/>
        <w:rPr>
          <w:rFonts w:ascii="Calibri" w:hAnsi="Calibri"/>
          <w:b/>
          <w:bCs/>
        </w:rPr>
      </w:pPr>
    </w:p>
    <w:p w14:paraId="631B7FAF" w14:textId="77777777" w:rsidR="00D06ACF" w:rsidRPr="00CF12BA" w:rsidRDefault="00D06ACF" w:rsidP="00D06ACF">
      <w:pPr>
        <w:spacing w:line="276" w:lineRule="auto"/>
        <w:jc w:val="center"/>
        <w:rPr>
          <w:rFonts w:ascii="Calibri" w:hAnsi="Calibri"/>
          <w:b/>
          <w:bCs/>
        </w:rPr>
      </w:pPr>
      <w:r w:rsidRPr="00CF12BA">
        <w:rPr>
          <w:rFonts w:ascii="Calibri" w:hAnsi="Calibri"/>
          <w:b/>
          <w:bCs/>
        </w:rPr>
        <w:t>FORMULARZ OFERTOWY</w:t>
      </w:r>
    </w:p>
    <w:p w14:paraId="30FE4BC5" w14:textId="77777777" w:rsidR="00D06ACF" w:rsidRPr="00CF12BA" w:rsidRDefault="00D06ACF" w:rsidP="00D06ACF">
      <w:pPr>
        <w:tabs>
          <w:tab w:val="center" w:pos="4536"/>
          <w:tab w:val="right" w:pos="9072"/>
        </w:tabs>
        <w:spacing w:line="276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D06ACF" w:rsidRPr="00CF12BA" w14:paraId="68918957" w14:textId="77777777" w:rsidTr="00AE4C2B">
        <w:tc>
          <w:tcPr>
            <w:tcW w:w="4077" w:type="dxa"/>
            <w:shd w:val="clear" w:color="auto" w:fill="auto"/>
            <w:vAlign w:val="center"/>
          </w:tcPr>
          <w:p w14:paraId="26AD8D53" w14:textId="77777777" w:rsidR="00D06ACF" w:rsidRPr="009F6038" w:rsidRDefault="00D06ACF" w:rsidP="00D06ACF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9F6038">
              <w:rPr>
                <w:rFonts w:ascii="Calibri" w:hAnsi="Calibri"/>
                <w:b/>
                <w:sz w:val="18"/>
                <w:szCs w:val="18"/>
              </w:rPr>
              <w:t>Informacje dotyczące wykonawcy</w:t>
            </w:r>
          </w:p>
          <w:p w14:paraId="6B136AF0" w14:textId="77777777" w:rsidR="00D06ACF" w:rsidRPr="009F6038" w:rsidRDefault="00D06ACF" w:rsidP="00D06ACF">
            <w:pPr>
              <w:spacing w:line="276" w:lineRule="auto"/>
              <w:rPr>
                <w:rFonts w:ascii="Calibri" w:hAnsi="Calibri"/>
                <w:i/>
                <w:sz w:val="18"/>
                <w:szCs w:val="18"/>
              </w:rPr>
            </w:pPr>
            <w:r w:rsidRPr="009F6038">
              <w:rPr>
                <w:rFonts w:ascii="Calibri" w:hAnsi="Calibri"/>
                <w:i/>
                <w:sz w:val="18"/>
                <w:szCs w:val="18"/>
              </w:rPr>
              <w:t>(Identyfikacja wykonawcy):</w:t>
            </w:r>
          </w:p>
          <w:p w14:paraId="62FA6575" w14:textId="77777777" w:rsidR="00D06ACF" w:rsidRPr="009F6038" w:rsidRDefault="00D06ACF" w:rsidP="00D06ACF">
            <w:pPr>
              <w:tabs>
                <w:tab w:val="left" w:leader="dot" w:pos="9072"/>
              </w:tabs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auto"/>
          </w:tcPr>
          <w:p w14:paraId="3B13257A" w14:textId="77777777" w:rsidR="00D06ACF" w:rsidRPr="009F6038" w:rsidRDefault="00D06ACF" w:rsidP="00D06ACF">
            <w:pPr>
              <w:pStyle w:val="Text1"/>
              <w:spacing w:line="276" w:lineRule="auto"/>
              <w:ind w:left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9F6038">
              <w:rPr>
                <w:rFonts w:ascii="Calibri" w:hAnsi="Calibri"/>
                <w:b/>
                <w:sz w:val="18"/>
                <w:szCs w:val="18"/>
              </w:rPr>
              <w:t>Odpowiedź</w:t>
            </w:r>
            <w:proofErr w:type="gramStart"/>
            <w:r w:rsidRPr="009F6038">
              <w:rPr>
                <w:rFonts w:ascii="Calibri" w:hAnsi="Calibri"/>
                <w:b/>
                <w:sz w:val="18"/>
                <w:szCs w:val="18"/>
              </w:rPr>
              <w:t>:</w:t>
            </w:r>
            <w:r w:rsidRPr="009F6038">
              <w:rPr>
                <w:rFonts w:ascii="Calibri" w:hAnsi="Calibri"/>
                <w:b/>
                <w:sz w:val="18"/>
                <w:szCs w:val="18"/>
              </w:rPr>
              <w:br/>
            </w:r>
            <w:r w:rsidRPr="009F6038">
              <w:rPr>
                <w:rFonts w:ascii="Calibri" w:hAnsi="Calibri"/>
                <w:i/>
                <w:sz w:val="18"/>
                <w:szCs w:val="18"/>
              </w:rPr>
              <w:t>(wypełnia</w:t>
            </w:r>
            <w:proofErr w:type="gramEnd"/>
            <w:r w:rsidRPr="009F6038">
              <w:rPr>
                <w:rFonts w:ascii="Calibri" w:hAnsi="Calibri"/>
                <w:i/>
                <w:sz w:val="18"/>
                <w:szCs w:val="18"/>
              </w:rPr>
              <w:t xml:space="preserve"> wykonawca zaznaczając )</w:t>
            </w:r>
          </w:p>
        </w:tc>
      </w:tr>
      <w:tr w:rsidR="00D06ACF" w:rsidRPr="00CF12BA" w14:paraId="7EB4BCD4" w14:textId="77777777" w:rsidTr="00AE4C2B">
        <w:tc>
          <w:tcPr>
            <w:tcW w:w="4077" w:type="dxa"/>
            <w:shd w:val="clear" w:color="auto" w:fill="auto"/>
          </w:tcPr>
          <w:p w14:paraId="324ECE82" w14:textId="77777777" w:rsidR="00D06ACF" w:rsidRPr="00CF12BA" w:rsidRDefault="00D06ACF" w:rsidP="00D06ACF">
            <w:pPr>
              <w:pStyle w:val="NumPar1"/>
              <w:numPr>
                <w:ilvl w:val="0"/>
                <w:numId w:val="0"/>
              </w:numPr>
              <w:spacing w:line="276" w:lineRule="auto"/>
              <w:ind w:left="850" w:hanging="850"/>
              <w:rPr>
                <w:rFonts w:ascii="Calibri" w:hAnsi="Calibri"/>
                <w:sz w:val="18"/>
                <w:szCs w:val="18"/>
              </w:rPr>
            </w:pPr>
            <w:r w:rsidRPr="00CF12BA">
              <w:rPr>
                <w:rFonts w:ascii="Calibri" w:hAnsi="Calibri"/>
                <w:sz w:val="18"/>
                <w:szCs w:val="18"/>
              </w:rPr>
              <w:t>Nazwa i adres pocztowy wykonawcy</w:t>
            </w:r>
            <w:r w:rsidR="00DF0079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customMarkFollows="1" w:id="1"/>
              <w:t>1</w:t>
            </w:r>
            <w:r w:rsidRPr="00CF12BA">
              <w:rPr>
                <w:rFonts w:ascii="Calibri" w:hAnsi="Calibri"/>
                <w:sz w:val="18"/>
                <w:szCs w:val="18"/>
              </w:rPr>
              <w:t>:</w:t>
            </w:r>
          </w:p>
          <w:p w14:paraId="14552D64" w14:textId="77777777" w:rsidR="00D06ACF" w:rsidRPr="00CF12BA" w:rsidRDefault="00D06ACF" w:rsidP="00D06ACF">
            <w:pPr>
              <w:tabs>
                <w:tab w:val="left" w:leader="dot" w:pos="9072"/>
              </w:tabs>
              <w:spacing w:line="276" w:lineRule="auto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auto"/>
          </w:tcPr>
          <w:p w14:paraId="22BB18D7" w14:textId="77777777" w:rsidR="00D06ACF" w:rsidRPr="00CF12BA" w:rsidRDefault="00D06ACF" w:rsidP="00D06ACF">
            <w:pPr>
              <w:pStyle w:val="Text1"/>
              <w:spacing w:line="276" w:lineRule="auto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D06ACF" w:rsidRPr="00CF12BA" w14:paraId="172F9F83" w14:textId="77777777" w:rsidTr="00AE4C2B">
        <w:trPr>
          <w:trHeight w:val="726"/>
        </w:trPr>
        <w:tc>
          <w:tcPr>
            <w:tcW w:w="4077" w:type="dxa"/>
            <w:shd w:val="clear" w:color="auto" w:fill="auto"/>
          </w:tcPr>
          <w:p w14:paraId="76BD1137" w14:textId="77777777" w:rsidR="00D06ACF" w:rsidRPr="00CF12BA" w:rsidRDefault="00D06ACF" w:rsidP="00D06ACF">
            <w:pPr>
              <w:pStyle w:val="Text1"/>
              <w:spacing w:line="276" w:lineRule="auto"/>
              <w:ind w:left="0"/>
              <w:rPr>
                <w:rFonts w:ascii="Calibri" w:hAnsi="Calibri"/>
                <w:sz w:val="18"/>
                <w:szCs w:val="18"/>
              </w:rPr>
            </w:pPr>
            <w:r w:rsidRPr="00CF12BA">
              <w:rPr>
                <w:rFonts w:ascii="Calibri" w:hAnsi="Calibri"/>
                <w:sz w:val="18"/>
                <w:szCs w:val="18"/>
              </w:rPr>
              <w:t>Numer NIP:</w:t>
            </w:r>
          </w:p>
          <w:p w14:paraId="4E4A6317" w14:textId="77777777" w:rsidR="00D06ACF" w:rsidRPr="00CF12BA" w:rsidRDefault="00D06ACF" w:rsidP="00D06ACF">
            <w:pPr>
              <w:pStyle w:val="Text1"/>
              <w:spacing w:line="276" w:lineRule="auto"/>
              <w:ind w:left="0"/>
              <w:rPr>
                <w:rFonts w:ascii="Calibri" w:hAnsi="Calibri"/>
                <w:sz w:val="18"/>
                <w:szCs w:val="18"/>
              </w:rPr>
            </w:pPr>
            <w:r w:rsidRPr="00CF12BA">
              <w:rPr>
                <w:rFonts w:ascii="Calibri" w:hAnsi="Calibri"/>
                <w:sz w:val="18"/>
                <w:szCs w:val="18"/>
              </w:rPr>
              <w:t>Numer REGON:</w:t>
            </w:r>
            <w:r w:rsidR="00DF0079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customMarkFollows="1" w:id="2"/>
              <w:t>2</w:t>
            </w:r>
          </w:p>
        </w:tc>
        <w:tc>
          <w:tcPr>
            <w:tcW w:w="5212" w:type="dxa"/>
            <w:shd w:val="clear" w:color="auto" w:fill="auto"/>
          </w:tcPr>
          <w:p w14:paraId="16C849CB" w14:textId="77777777" w:rsidR="00D06ACF" w:rsidRPr="00CF12BA" w:rsidRDefault="00D06ACF" w:rsidP="00D06ACF">
            <w:pPr>
              <w:pStyle w:val="Text1"/>
              <w:spacing w:line="276" w:lineRule="auto"/>
              <w:ind w:left="0"/>
              <w:rPr>
                <w:rFonts w:ascii="Calibri" w:hAnsi="Calibri"/>
                <w:sz w:val="18"/>
                <w:szCs w:val="18"/>
              </w:rPr>
            </w:pPr>
            <w:r w:rsidRPr="00CF12BA">
              <w:rPr>
                <w:rFonts w:ascii="Calibri" w:hAnsi="Calibri"/>
                <w:sz w:val="18"/>
                <w:szCs w:val="18"/>
              </w:rPr>
              <w:t xml:space="preserve">[……] </w:t>
            </w:r>
          </w:p>
          <w:p w14:paraId="1CC39B75" w14:textId="77777777" w:rsidR="00D06ACF" w:rsidRPr="00CF12BA" w:rsidRDefault="00D06ACF" w:rsidP="00D06ACF">
            <w:pPr>
              <w:pStyle w:val="Text1"/>
              <w:spacing w:line="276" w:lineRule="auto"/>
              <w:ind w:left="0"/>
              <w:rPr>
                <w:rFonts w:ascii="Calibri" w:hAnsi="Calibri"/>
                <w:sz w:val="18"/>
                <w:szCs w:val="18"/>
              </w:rPr>
            </w:pPr>
            <w:r w:rsidRPr="00CF12BA">
              <w:rPr>
                <w:rFonts w:ascii="Calibri" w:hAnsi="Calibri"/>
                <w:sz w:val="18"/>
                <w:szCs w:val="18"/>
              </w:rPr>
              <w:t>[……]</w:t>
            </w:r>
          </w:p>
        </w:tc>
      </w:tr>
      <w:tr w:rsidR="00D06ACF" w:rsidRPr="00CF12BA" w14:paraId="54D40EB5" w14:textId="77777777" w:rsidTr="00AE4C2B">
        <w:trPr>
          <w:trHeight w:val="2136"/>
        </w:trPr>
        <w:tc>
          <w:tcPr>
            <w:tcW w:w="4077" w:type="dxa"/>
            <w:shd w:val="clear" w:color="auto" w:fill="auto"/>
          </w:tcPr>
          <w:p w14:paraId="19072D6C" w14:textId="77777777" w:rsidR="00D06ACF" w:rsidRPr="00CF12BA" w:rsidRDefault="00D06ACF" w:rsidP="00D06ACF">
            <w:pPr>
              <w:pStyle w:val="Text1"/>
              <w:spacing w:line="276" w:lineRule="auto"/>
              <w:ind w:left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CF12BA">
              <w:rPr>
                <w:rFonts w:ascii="Calibri" w:hAnsi="Calibri"/>
                <w:sz w:val="18"/>
                <w:szCs w:val="18"/>
                <w:lang w:eastAsia="pl-PL"/>
              </w:rPr>
              <w:t xml:space="preserve">Dane teleadresowe wykonawcy: </w:t>
            </w:r>
          </w:p>
          <w:p w14:paraId="436650FD" w14:textId="77777777" w:rsidR="00D06ACF" w:rsidRPr="00CF12BA" w:rsidRDefault="00D06ACF" w:rsidP="00D06ACF">
            <w:pPr>
              <w:pStyle w:val="Text1"/>
              <w:spacing w:line="276" w:lineRule="auto"/>
              <w:ind w:left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CF12BA">
              <w:rPr>
                <w:rFonts w:ascii="Calibri" w:hAnsi="Calibri"/>
                <w:sz w:val="18"/>
                <w:szCs w:val="18"/>
                <w:lang w:eastAsia="pl-PL"/>
              </w:rPr>
              <w:t>Adres pocztowy:</w:t>
            </w:r>
          </w:p>
          <w:p w14:paraId="473DE20F" w14:textId="77777777" w:rsidR="00D06ACF" w:rsidRPr="00CF12BA" w:rsidRDefault="00D06ACF" w:rsidP="00D06ACF">
            <w:pPr>
              <w:pStyle w:val="Text1"/>
              <w:spacing w:line="276" w:lineRule="auto"/>
              <w:ind w:left="0"/>
              <w:rPr>
                <w:rFonts w:ascii="Calibri" w:hAnsi="Calibri"/>
                <w:sz w:val="18"/>
                <w:szCs w:val="18"/>
                <w:lang w:val="de-DE"/>
              </w:rPr>
            </w:pPr>
            <w:r w:rsidRPr="00CF12BA">
              <w:rPr>
                <w:rFonts w:ascii="Calibri" w:hAnsi="Calibri"/>
                <w:sz w:val="18"/>
                <w:szCs w:val="18"/>
                <w:lang w:val="de-DE"/>
              </w:rPr>
              <w:t>Telefon:</w:t>
            </w:r>
          </w:p>
          <w:p w14:paraId="2C1645B9" w14:textId="77777777" w:rsidR="00D06ACF" w:rsidRPr="00CF12BA" w:rsidRDefault="00D06ACF" w:rsidP="00D06ACF">
            <w:pPr>
              <w:pStyle w:val="Text1"/>
              <w:spacing w:line="276" w:lineRule="auto"/>
              <w:ind w:left="0"/>
              <w:rPr>
                <w:rFonts w:ascii="Calibri" w:hAnsi="Calibri"/>
                <w:sz w:val="18"/>
                <w:szCs w:val="18"/>
                <w:lang w:val="de-DE"/>
              </w:rPr>
            </w:pPr>
            <w:proofErr w:type="spellStart"/>
            <w:r w:rsidRPr="00CF12BA">
              <w:rPr>
                <w:rFonts w:ascii="Calibri" w:hAnsi="Calibri"/>
                <w:sz w:val="18"/>
                <w:szCs w:val="18"/>
                <w:lang w:val="de-DE"/>
              </w:rPr>
              <w:t>Faks</w:t>
            </w:r>
            <w:proofErr w:type="spellEnd"/>
            <w:r w:rsidRPr="00CF12BA">
              <w:rPr>
                <w:rFonts w:ascii="Calibri" w:hAnsi="Calibri"/>
                <w:sz w:val="18"/>
                <w:szCs w:val="18"/>
                <w:lang w:val="de-DE"/>
              </w:rPr>
              <w:t>:</w:t>
            </w:r>
          </w:p>
          <w:p w14:paraId="6D7D8FBD" w14:textId="77777777" w:rsidR="00D06ACF" w:rsidRPr="00CF12BA" w:rsidRDefault="00D06ACF" w:rsidP="00D06ACF">
            <w:pPr>
              <w:pStyle w:val="Text1"/>
              <w:spacing w:line="276" w:lineRule="auto"/>
              <w:ind w:left="0"/>
              <w:rPr>
                <w:rFonts w:ascii="Calibri" w:hAnsi="Calibri"/>
                <w:sz w:val="18"/>
                <w:szCs w:val="18"/>
                <w:lang w:val="de-DE"/>
              </w:rPr>
            </w:pPr>
            <w:proofErr w:type="spellStart"/>
            <w:r w:rsidRPr="00CF12BA">
              <w:rPr>
                <w:rFonts w:ascii="Calibri" w:hAnsi="Calibri"/>
                <w:sz w:val="18"/>
                <w:szCs w:val="18"/>
                <w:lang w:val="de-DE"/>
              </w:rPr>
              <w:t>Adres</w:t>
            </w:r>
            <w:proofErr w:type="spellEnd"/>
            <w:r w:rsidRPr="00CF12BA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F12BA">
              <w:rPr>
                <w:rFonts w:ascii="Calibri" w:hAnsi="Calibri"/>
                <w:sz w:val="18"/>
                <w:szCs w:val="18"/>
                <w:lang w:val="de-DE"/>
              </w:rPr>
              <w:t>e-mail</w:t>
            </w:r>
            <w:proofErr w:type="spellEnd"/>
            <w:r w:rsidRPr="00CF12BA">
              <w:rPr>
                <w:rFonts w:ascii="Calibri" w:hAnsi="Calibri"/>
                <w:sz w:val="18"/>
                <w:szCs w:val="18"/>
                <w:lang w:val="de-DE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05003515" w14:textId="77777777" w:rsidR="00D06ACF" w:rsidRPr="00CF12BA" w:rsidRDefault="00D06ACF" w:rsidP="00D06ACF">
            <w:pPr>
              <w:pStyle w:val="Text1"/>
              <w:spacing w:line="276" w:lineRule="auto"/>
              <w:ind w:left="0"/>
              <w:rPr>
                <w:rFonts w:ascii="Calibri" w:hAnsi="Calibri"/>
                <w:sz w:val="18"/>
                <w:szCs w:val="18"/>
                <w:lang w:val="de-DE"/>
              </w:rPr>
            </w:pPr>
          </w:p>
          <w:p w14:paraId="74011E00" w14:textId="77777777" w:rsidR="00D06ACF" w:rsidRPr="00CF12BA" w:rsidRDefault="00D06ACF" w:rsidP="00D06ACF">
            <w:pPr>
              <w:pStyle w:val="Text1"/>
              <w:spacing w:line="276" w:lineRule="auto"/>
              <w:ind w:left="0"/>
              <w:rPr>
                <w:rFonts w:ascii="Calibri" w:hAnsi="Calibri"/>
                <w:sz w:val="18"/>
                <w:szCs w:val="18"/>
              </w:rPr>
            </w:pPr>
            <w:r w:rsidRPr="00CF12BA">
              <w:rPr>
                <w:rFonts w:ascii="Calibri" w:hAnsi="Calibri"/>
                <w:sz w:val="18"/>
                <w:szCs w:val="18"/>
                <w:lang w:val="de-DE"/>
              </w:rPr>
              <w:br/>
            </w:r>
            <w:r w:rsidRPr="00CF12BA">
              <w:rPr>
                <w:rFonts w:ascii="Calibri" w:hAnsi="Calibri"/>
                <w:sz w:val="18"/>
                <w:szCs w:val="18"/>
              </w:rPr>
              <w:t>[……]</w:t>
            </w:r>
          </w:p>
          <w:p w14:paraId="69E8C8C1" w14:textId="77777777" w:rsidR="00D06ACF" w:rsidRPr="00CF12BA" w:rsidRDefault="00D06ACF" w:rsidP="00D06ACF">
            <w:pPr>
              <w:pStyle w:val="Text1"/>
              <w:spacing w:line="276" w:lineRule="auto"/>
              <w:ind w:left="0"/>
              <w:rPr>
                <w:rFonts w:ascii="Calibri" w:hAnsi="Calibri"/>
                <w:sz w:val="18"/>
                <w:szCs w:val="18"/>
              </w:rPr>
            </w:pPr>
            <w:r w:rsidRPr="00CF12BA">
              <w:rPr>
                <w:rFonts w:ascii="Calibri" w:hAnsi="Calibri"/>
                <w:sz w:val="18"/>
                <w:szCs w:val="18"/>
              </w:rPr>
              <w:t xml:space="preserve">[……] </w:t>
            </w:r>
          </w:p>
          <w:p w14:paraId="226A7D8A" w14:textId="77777777" w:rsidR="00D06ACF" w:rsidRPr="00CF12BA" w:rsidRDefault="00D06ACF" w:rsidP="00D06ACF">
            <w:pPr>
              <w:pStyle w:val="Text1"/>
              <w:spacing w:line="276" w:lineRule="auto"/>
              <w:ind w:left="0"/>
              <w:rPr>
                <w:rFonts w:ascii="Calibri" w:hAnsi="Calibri"/>
                <w:sz w:val="18"/>
                <w:szCs w:val="18"/>
              </w:rPr>
            </w:pPr>
            <w:r w:rsidRPr="00CF12BA">
              <w:rPr>
                <w:rFonts w:ascii="Calibri" w:hAnsi="Calibri"/>
                <w:sz w:val="18"/>
                <w:szCs w:val="18"/>
              </w:rPr>
              <w:t xml:space="preserve">[……] </w:t>
            </w:r>
          </w:p>
          <w:p w14:paraId="6A5EE069" w14:textId="77777777" w:rsidR="00D06ACF" w:rsidRPr="00CF12BA" w:rsidRDefault="00D06ACF" w:rsidP="00D06ACF">
            <w:pPr>
              <w:pStyle w:val="Text1"/>
              <w:spacing w:line="276" w:lineRule="auto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CF12BA">
              <w:rPr>
                <w:rFonts w:ascii="Calibri" w:hAnsi="Calibri"/>
                <w:sz w:val="18"/>
                <w:szCs w:val="18"/>
              </w:rPr>
              <w:t>[……]</w:t>
            </w:r>
          </w:p>
        </w:tc>
      </w:tr>
      <w:tr w:rsidR="00D06ACF" w:rsidRPr="00CF12BA" w14:paraId="0F55FE6E" w14:textId="77777777" w:rsidTr="00AE4C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2B8A" w14:textId="77777777" w:rsidR="00D06ACF" w:rsidRPr="009F6038" w:rsidRDefault="00D06ACF" w:rsidP="00EB280E">
            <w:pPr>
              <w:pStyle w:val="Text1"/>
              <w:spacing w:line="276" w:lineRule="auto"/>
              <w:ind w:left="0"/>
              <w:rPr>
                <w:rFonts w:ascii="Calibri" w:hAnsi="Calibri"/>
                <w:sz w:val="18"/>
                <w:szCs w:val="18"/>
              </w:rPr>
            </w:pPr>
            <w:r w:rsidRPr="009F6038">
              <w:rPr>
                <w:rFonts w:ascii="Calibri" w:hAnsi="Calibri"/>
                <w:sz w:val="18"/>
                <w:szCs w:val="18"/>
              </w:rPr>
              <w:t>Czy wykonawca jest</w:t>
            </w:r>
            <w:r w:rsidR="00EB280E" w:rsidRPr="009F6038">
              <w:rPr>
                <w:rFonts w:ascii="Calibri" w:hAnsi="Calibri"/>
                <w:sz w:val="18"/>
                <w:szCs w:val="18"/>
              </w:rPr>
              <w:t>:</w:t>
            </w:r>
            <w:r w:rsidRPr="009F6038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3BA8" w14:textId="77777777" w:rsidR="00EB280E" w:rsidRPr="009F6038" w:rsidRDefault="00EB280E" w:rsidP="00D06ACF">
            <w:pPr>
              <w:pStyle w:val="Text1"/>
              <w:spacing w:line="276" w:lineRule="auto"/>
              <w:ind w:left="0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F6038">
              <w:rPr>
                <w:rFonts w:ascii="Calibri" w:hAnsi="Calibri"/>
                <w:sz w:val="18"/>
                <w:szCs w:val="18"/>
              </w:rPr>
              <w:t>mikroprzedsiębiorstwem [   ] Tak</w:t>
            </w:r>
            <w:proofErr w:type="gramEnd"/>
            <w:r w:rsidRPr="009F6038">
              <w:rPr>
                <w:rFonts w:ascii="Calibri" w:hAnsi="Calibri"/>
                <w:sz w:val="18"/>
                <w:szCs w:val="18"/>
              </w:rPr>
              <w:t xml:space="preserve"> [   ] Nie </w:t>
            </w:r>
          </w:p>
          <w:p w14:paraId="65914C6F" w14:textId="77777777" w:rsidR="00D06ACF" w:rsidRPr="009F6038" w:rsidRDefault="00EB280E" w:rsidP="00EB280E">
            <w:pPr>
              <w:pStyle w:val="Text1"/>
              <w:spacing w:line="276" w:lineRule="auto"/>
              <w:ind w:left="0"/>
              <w:rPr>
                <w:rFonts w:ascii="Calibri" w:hAnsi="Calibri"/>
                <w:sz w:val="18"/>
                <w:szCs w:val="18"/>
              </w:rPr>
            </w:pPr>
            <w:r w:rsidRPr="009F6038">
              <w:rPr>
                <w:rFonts w:ascii="Calibri" w:hAnsi="Calibri"/>
                <w:sz w:val="18"/>
                <w:szCs w:val="18"/>
              </w:rPr>
              <w:t xml:space="preserve">małym </w:t>
            </w:r>
            <w:proofErr w:type="gramStart"/>
            <w:r w:rsidRPr="009F6038">
              <w:rPr>
                <w:rFonts w:ascii="Calibri" w:hAnsi="Calibri"/>
                <w:sz w:val="18"/>
                <w:szCs w:val="18"/>
              </w:rPr>
              <w:t xml:space="preserve">przedsiębiorstwem </w:t>
            </w:r>
            <w:r w:rsidR="00D06ACF" w:rsidRPr="009F6038">
              <w:rPr>
                <w:rFonts w:ascii="Calibri" w:hAnsi="Calibri"/>
                <w:sz w:val="18"/>
                <w:szCs w:val="18"/>
              </w:rPr>
              <w:t>[   ] Tak</w:t>
            </w:r>
            <w:proofErr w:type="gramEnd"/>
            <w:r w:rsidR="00D06ACF" w:rsidRPr="009F6038">
              <w:rPr>
                <w:rFonts w:ascii="Calibri" w:hAnsi="Calibri"/>
                <w:sz w:val="18"/>
                <w:szCs w:val="18"/>
              </w:rPr>
              <w:t xml:space="preserve"> [   ] Nie</w:t>
            </w:r>
          </w:p>
          <w:p w14:paraId="122E2534" w14:textId="77777777" w:rsidR="00EB280E" w:rsidRPr="009F6038" w:rsidRDefault="00EB280E" w:rsidP="00850941">
            <w:pPr>
              <w:pStyle w:val="Text1"/>
              <w:spacing w:line="276" w:lineRule="auto"/>
              <w:ind w:left="0"/>
              <w:rPr>
                <w:rFonts w:ascii="Calibri" w:hAnsi="Calibri"/>
                <w:sz w:val="18"/>
                <w:szCs w:val="18"/>
              </w:rPr>
            </w:pPr>
            <w:r w:rsidRPr="009F6038">
              <w:rPr>
                <w:rFonts w:ascii="Calibri" w:hAnsi="Calibri"/>
                <w:sz w:val="18"/>
                <w:szCs w:val="18"/>
              </w:rPr>
              <w:t xml:space="preserve">średnim </w:t>
            </w:r>
            <w:proofErr w:type="gramStart"/>
            <w:r w:rsidRPr="009F6038">
              <w:rPr>
                <w:rFonts w:ascii="Calibri" w:hAnsi="Calibri"/>
                <w:sz w:val="18"/>
                <w:szCs w:val="18"/>
              </w:rPr>
              <w:t>przedsiębiorstwem</w:t>
            </w:r>
            <w:r w:rsidRPr="009F6038">
              <w:rPr>
                <w:rFonts w:ascii="Calibri" w:hAnsi="Calibri"/>
                <w:sz w:val="18"/>
                <w:szCs w:val="18"/>
                <w:vertAlign w:val="superscript"/>
              </w:rPr>
              <w:t xml:space="preserve"> </w:t>
            </w:r>
            <w:r w:rsidRPr="009F6038">
              <w:rPr>
                <w:rFonts w:ascii="Calibri" w:hAnsi="Calibri"/>
                <w:sz w:val="18"/>
                <w:szCs w:val="18"/>
              </w:rPr>
              <w:t>[   ] Tak</w:t>
            </w:r>
            <w:proofErr w:type="gramEnd"/>
            <w:r w:rsidRPr="009F6038">
              <w:rPr>
                <w:rFonts w:ascii="Calibri" w:hAnsi="Calibri"/>
                <w:sz w:val="18"/>
                <w:szCs w:val="18"/>
              </w:rPr>
              <w:t xml:space="preserve"> [   ] Nie</w:t>
            </w:r>
            <w:r w:rsidR="00850941" w:rsidRPr="009F603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50941" w:rsidRPr="009F6038">
              <w:rPr>
                <w:rFonts w:ascii="Calibri" w:hAnsi="Calibri"/>
                <w:sz w:val="18"/>
                <w:szCs w:val="18"/>
                <w:vertAlign w:val="superscript"/>
              </w:rPr>
              <w:footnoteReference w:customMarkFollows="1" w:id="3"/>
              <w:t>3</w:t>
            </w:r>
          </w:p>
        </w:tc>
      </w:tr>
      <w:tr w:rsidR="00D06ACF" w:rsidRPr="00CF12BA" w14:paraId="0C7DF151" w14:textId="77777777" w:rsidTr="00AE4C2B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80D3" w14:textId="77777777" w:rsidR="00D06ACF" w:rsidRPr="00CF12BA" w:rsidRDefault="00D06ACF" w:rsidP="00D06ACF">
            <w:pPr>
              <w:pStyle w:val="Text1"/>
              <w:spacing w:line="276" w:lineRule="auto"/>
              <w:ind w:left="0"/>
              <w:rPr>
                <w:rFonts w:ascii="Calibri" w:hAnsi="Calibri"/>
                <w:sz w:val="18"/>
                <w:szCs w:val="18"/>
              </w:rPr>
            </w:pPr>
            <w:r w:rsidRPr="00CF12BA">
              <w:rPr>
                <w:rFonts w:ascii="Calibri" w:hAnsi="Calibri"/>
                <w:sz w:val="18"/>
                <w:szCs w:val="18"/>
              </w:rPr>
              <w:t>Dane osoby upoważnionej do reprezentowania wykonawcy w postępowaniu:</w:t>
            </w:r>
          </w:p>
          <w:p w14:paraId="547107B3" w14:textId="77777777" w:rsidR="00D06ACF" w:rsidRPr="00CF12BA" w:rsidRDefault="00D06ACF" w:rsidP="00D06ACF">
            <w:pPr>
              <w:pStyle w:val="Text1"/>
              <w:spacing w:line="276" w:lineRule="auto"/>
              <w:ind w:left="0"/>
              <w:rPr>
                <w:rFonts w:ascii="Calibri" w:hAnsi="Calibri"/>
                <w:sz w:val="18"/>
                <w:szCs w:val="18"/>
              </w:rPr>
            </w:pPr>
            <w:r w:rsidRPr="00CF12BA">
              <w:rPr>
                <w:rFonts w:ascii="Calibri" w:hAnsi="Calibri"/>
                <w:sz w:val="18"/>
                <w:szCs w:val="18"/>
              </w:rPr>
              <w:t>Imię i nazwisko:</w:t>
            </w:r>
          </w:p>
          <w:p w14:paraId="0F415158" w14:textId="77777777" w:rsidR="00D06ACF" w:rsidRPr="00CF12BA" w:rsidRDefault="00D06ACF" w:rsidP="00D06ACF">
            <w:pPr>
              <w:pStyle w:val="Text1"/>
              <w:spacing w:line="276" w:lineRule="auto"/>
              <w:ind w:left="0"/>
              <w:rPr>
                <w:rFonts w:ascii="Calibri" w:hAnsi="Calibri"/>
                <w:sz w:val="18"/>
                <w:szCs w:val="18"/>
              </w:rPr>
            </w:pPr>
            <w:r w:rsidRPr="00CF12BA">
              <w:rPr>
                <w:rFonts w:ascii="Calibri" w:hAnsi="Calibri"/>
                <w:sz w:val="18"/>
                <w:szCs w:val="18"/>
              </w:rPr>
              <w:t>Stanowisko:</w:t>
            </w:r>
          </w:p>
          <w:p w14:paraId="57DA6559" w14:textId="77777777" w:rsidR="00D06ACF" w:rsidRPr="00CF12BA" w:rsidRDefault="00D06ACF" w:rsidP="00D06ACF">
            <w:pPr>
              <w:pStyle w:val="Text1"/>
              <w:spacing w:line="276" w:lineRule="auto"/>
              <w:ind w:left="0"/>
              <w:rPr>
                <w:rFonts w:ascii="Calibri" w:hAnsi="Calibri"/>
                <w:sz w:val="18"/>
                <w:szCs w:val="18"/>
              </w:rPr>
            </w:pPr>
            <w:r w:rsidRPr="00CF12BA">
              <w:rPr>
                <w:rFonts w:ascii="Calibri" w:hAnsi="Calibri"/>
                <w:sz w:val="18"/>
                <w:szCs w:val="18"/>
              </w:rPr>
              <w:t>Podstawa umocowania: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F300" w14:textId="77777777" w:rsidR="00D06ACF" w:rsidRPr="00CF12BA" w:rsidRDefault="00D06ACF" w:rsidP="00D06ACF">
            <w:pPr>
              <w:pStyle w:val="Text1"/>
              <w:spacing w:line="276" w:lineRule="auto"/>
              <w:ind w:left="0"/>
              <w:rPr>
                <w:rFonts w:ascii="Calibri" w:hAnsi="Calibri"/>
                <w:sz w:val="18"/>
                <w:szCs w:val="18"/>
              </w:rPr>
            </w:pPr>
            <w:r w:rsidRPr="00CF12BA">
              <w:rPr>
                <w:rFonts w:ascii="Calibri" w:hAnsi="Calibri"/>
                <w:sz w:val="18"/>
                <w:szCs w:val="18"/>
              </w:rPr>
              <w:br/>
            </w:r>
          </w:p>
          <w:p w14:paraId="6B6D47E0" w14:textId="77777777" w:rsidR="00D06ACF" w:rsidRPr="00CF12BA" w:rsidRDefault="00D06ACF" w:rsidP="00D06ACF">
            <w:pPr>
              <w:pStyle w:val="Text1"/>
              <w:spacing w:line="276" w:lineRule="auto"/>
              <w:ind w:left="0"/>
              <w:rPr>
                <w:rFonts w:ascii="Calibri" w:hAnsi="Calibri"/>
                <w:sz w:val="18"/>
                <w:szCs w:val="18"/>
              </w:rPr>
            </w:pPr>
            <w:r w:rsidRPr="00CF12BA">
              <w:rPr>
                <w:rFonts w:ascii="Calibri" w:hAnsi="Calibri"/>
                <w:sz w:val="18"/>
                <w:szCs w:val="18"/>
              </w:rPr>
              <w:t xml:space="preserve">[……] </w:t>
            </w:r>
          </w:p>
          <w:p w14:paraId="5A6B4666" w14:textId="77777777" w:rsidR="00D06ACF" w:rsidRPr="00CF12BA" w:rsidRDefault="00D06ACF" w:rsidP="00D06ACF">
            <w:pPr>
              <w:pStyle w:val="Text1"/>
              <w:spacing w:line="276" w:lineRule="auto"/>
              <w:ind w:left="0"/>
              <w:rPr>
                <w:rFonts w:ascii="Calibri" w:hAnsi="Calibri"/>
                <w:sz w:val="18"/>
                <w:szCs w:val="18"/>
              </w:rPr>
            </w:pPr>
            <w:r w:rsidRPr="00CF12BA">
              <w:rPr>
                <w:rFonts w:ascii="Calibri" w:hAnsi="Calibri"/>
                <w:sz w:val="18"/>
                <w:szCs w:val="18"/>
              </w:rPr>
              <w:t xml:space="preserve">[……] </w:t>
            </w:r>
          </w:p>
          <w:p w14:paraId="607891CB" w14:textId="77777777" w:rsidR="00D06ACF" w:rsidRPr="00CF12BA" w:rsidRDefault="00D06ACF" w:rsidP="00D06ACF">
            <w:pPr>
              <w:pStyle w:val="Text1"/>
              <w:spacing w:line="276" w:lineRule="auto"/>
              <w:ind w:left="0"/>
              <w:rPr>
                <w:rFonts w:ascii="Calibri" w:hAnsi="Calibri"/>
                <w:sz w:val="18"/>
                <w:szCs w:val="18"/>
              </w:rPr>
            </w:pPr>
            <w:r w:rsidRPr="00CF12BA">
              <w:rPr>
                <w:rFonts w:ascii="Calibri" w:hAnsi="Calibri"/>
                <w:sz w:val="18"/>
                <w:szCs w:val="18"/>
              </w:rPr>
              <w:t>[……]</w:t>
            </w:r>
          </w:p>
        </w:tc>
      </w:tr>
      <w:tr w:rsidR="00D06ACF" w:rsidRPr="00CF12BA" w14:paraId="6FE9A232" w14:textId="77777777" w:rsidTr="00AE4C2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585D" w14:textId="17A214CD" w:rsidR="00D06ACF" w:rsidRPr="00CF12BA" w:rsidRDefault="00D06ACF" w:rsidP="00D06AC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CF12BA">
              <w:rPr>
                <w:rFonts w:ascii="Calibri" w:hAnsi="Calibri"/>
                <w:sz w:val="18"/>
                <w:szCs w:val="18"/>
              </w:rPr>
              <w:t>Czy dokumentacj</w:t>
            </w:r>
            <w:r w:rsidR="007A78E4">
              <w:rPr>
                <w:rFonts w:ascii="Calibri" w:hAnsi="Calibri"/>
                <w:sz w:val="18"/>
                <w:szCs w:val="18"/>
              </w:rPr>
              <w:t>ę</w:t>
            </w:r>
            <w:r w:rsidRPr="00CF12BA">
              <w:rPr>
                <w:rFonts w:ascii="Calibri" w:hAnsi="Calibri"/>
                <w:sz w:val="18"/>
                <w:szCs w:val="18"/>
              </w:rPr>
              <w:t xml:space="preserve"> z której wynika sposób reprezentacji wykonawcy (np. organ uprawniony do reprezentacji podmiotu) można uzyskać za pomocą bezpłatnych i ogólnodostępnych baz danych: </w:t>
            </w:r>
          </w:p>
          <w:p w14:paraId="3A0DBA82" w14:textId="77777777" w:rsidR="00D06ACF" w:rsidRPr="00CF12BA" w:rsidRDefault="00D06ACF" w:rsidP="00D06AC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14:paraId="3BB8D515" w14:textId="77777777" w:rsidR="00D06ACF" w:rsidRPr="00CF12BA" w:rsidRDefault="00D06ACF" w:rsidP="00D06AC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CD367E3" w14:textId="77777777" w:rsidR="00D06ACF" w:rsidRPr="00CF12BA" w:rsidRDefault="00D06ACF" w:rsidP="00D06AC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CF12BA">
              <w:rPr>
                <w:rFonts w:ascii="Calibri" w:hAnsi="Calibri"/>
                <w:sz w:val="18"/>
                <w:szCs w:val="18"/>
              </w:rPr>
              <w:t>Jeżeli powyższe dane są dostępne w formie elektronicznej, proszę wskazać dane niezbędne do ich pobrania:</w:t>
            </w:r>
          </w:p>
          <w:p w14:paraId="15454077" w14:textId="77777777" w:rsidR="00D06ACF" w:rsidRPr="00CF12BA" w:rsidRDefault="00D06ACF" w:rsidP="00D06ACF">
            <w:pPr>
              <w:pStyle w:val="Text1"/>
              <w:spacing w:line="276" w:lineRule="auto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D645" w14:textId="77777777" w:rsidR="00D06ACF" w:rsidRPr="00CF12BA" w:rsidRDefault="00D06ACF" w:rsidP="00D06ACF">
            <w:pPr>
              <w:pStyle w:val="Text1"/>
              <w:spacing w:line="276" w:lineRule="auto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CF12BA">
              <w:rPr>
                <w:rFonts w:ascii="Calibri" w:hAnsi="Calibri"/>
                <w:sz w:val="18"/>
                <w:szCs w:val="18"/>
              </w:rPr>
              <w:t>[  ] Tak</w:t>
            </w:r>
            <w:proofErr w:type="gramEnd"/>
            <w:r w:rsidRPr="00CF12BA">
              <w:rPr>
                <w:rFonts w:ascii="Calibri" w:hAnsi="Calibri"/>
                <w:sz w:val="18"/>
                <w:szCs w:val="18"/>
              </w:rPr>
              <w:t>, można uzyskać za pomocą bezpłatnych i ogólnodostępnych baz danych</w:t>
            </w:r>
          </w:p>
          <w:p w14:paraId="2DBE8787" w14:textId="77777777" w:rsidR="00400776" w:rsidRPr="00400776" w:rsidRDefault="00400776" w:rsidP="00400776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400776">
              <w:rPr>
                <w:rFonts w:ascii="Calibri" w:hAnsi="Calibri" w:cs="Tahoma"/>
                <w:color w:val="000000"/>
                <w:sz w:val="18"/>
                <w:szCs w:val="18"/>
              </w:rPr>
              <w:t>W przypadku wyrażenia zgody dokumenty te pobrać można pod adresami:</w:t>
            </w:r>
          </w:p>
          <w:p w14:paraId="01620F54" w14:textId="77777777" w:rsidR="00400776" w:rsidRPr="00400776" w:rsidRDefault="00146579" w:rsidP="00400776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hyperlink r:id="rId8" w:history="1">
              <w:r w:rsidR="00400776" w:rsidRPr="00400776">
                <w:rPr>
                  <w:rStyle w:val="Hipercze"/>
                  <w:rFonts w:ascii="Calibri" w:hAnsi="Calibri" w:cs="Tahoma"/>
                  <w:color w:val="000000"/>
                  <w:sz w:val="18"/>
                  <w:szCs w:val="18"/>
                </w:rPr>
                <w:t>https://prod.ceidg.gov.pl</w:t>
              </w:r>
            </w:hyperlink>
            <w:r w:rsidR="00400776" w:rsidRPr="00400776">
              <w:rPr>
                <w:rFonts w:ascii="Calibri" w:hAnsi="Calibri" w:cs="Tahoma"/>
                <w:color w:val="000000"/>
                <w:sz w:val="18"/>
                <w:szCs w:val="18"/>
              </w:rPr>
              <w:t>;</w:t>
            </w:r>
          </w:p>
          <w:p w14:paraId="29F2AF5B" w14:textId="77777777" w:rsidR="00400776" w:rsidRPr="00400776" w:rsidRDefault="00400776" w:rsidP="00400776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400776">
              <w:rPr>
                <w:rFonts w:ascii="Calibri" w:hAnsi="Calibri" w:cs="Tahoma"/>
                <w:color w:val="000000"/>
                <w:sz w:val="18"/>
                <w:szCs w:val="18"/>
              </w:rPr>
              <w:t>https</w:t>
            </w:r>
            <w:proofErr w:type="gramStart"/>
            <w:r w:rsidRPr="00400776">
              <w:rPr>
                <w:rFonts w:ascii="Calibri" w:hAnsi="Calibri" w:cs="Tahoma"/>
                <w:color w:val="000000"/>
                <w:sz w:val="18"/>
                <w:szCs w:val="18"/>
              </w:rPr>
              <w:t>://ems</w:t>
            </w:r>
            <w:proofErr w:type="gramEnd"/>
            <w:r w:rsidRPr="00400776">
              <w:rPr>
                <w:rFonts w:ascii="Calibri" w:hAnsi="Calibri" w:cs="Tahoma"/>
                <w:color w:val="000000"/>
                <w:sz w:val="18"/>
                <w:szCs w:val="18"/>
              </w:rPr>
              <w:t>.</w:t>
            </w:r>
            <w:proofErr w:type="gramStart"/>
            <w:r w:rsidRPr="00400776">
              <w:rPr>
                <w:rFonts w:ascii="Calibri" w:hAnsi="Calibri" w:cs="Tahoma"/>
                <w:color w:val="000000"/>
                <w:sz w:val="18"/>
                <w:szCs w:val="18"/>
              </w:rPr>
              <w:t>ms</w:t>
            </w:r>
            <w:proofErr w:type="gramEnd"/>
            <w:r w:rsidRPr="00400776">
              <w:rPr>
                <w:rFonts w:ascii="Calibri" w:hAnsi="Calibri" w:cs="Tahoma"/>
                <w:color w:val="000000"/>
                <w:sz w:val="18"/>
                <w:szCs w:val="18"/>
              </w:rPr>
              <w:t>.</w:t>
            </w:r>
            <w:proofErr w:type="gramStart"/>
            <w:r w:rsidRPr="00400776">
              <w:rPr>
                <w:rFonts w:ascii="Calibri" w:hAnsi="Calibri" w:cs="Tahoma"/>
                <w:color w:val="000000"/>
                <w:sz w:val="18"/>
                <w:szCs w:val="18"/>
              </w:rPr>
              <w:t>gov</w:t>
            </w:r>
            <w:proofErr w:type="gramEnd"/>
            <w:r w:rsidRPr="00400776">
              <w:rPr>
                <w:rFonts w:ascii="Calibri" w:hAnsi="Calibri" w:cs="Tahoma"/>
                <w:color w:val="000000"/>
                <w:sz w:val="18"/>
                <w:szCs w:val="18"/>
              </w:rPr>
              <w:t>.</w:t>
            </w:r>
            <w:proofErr w:type="gramStart"/>
            <w:r w:rsidRPr="00400776">
              <w:rPr>
                <w:rFonts w:ascii="Calibri" w:hAnsi="Calibri" w:cs="Tahoma"/>
                <w:color w:val="000000"/>
                <w:sz w:val="18"/>
                <w:szCs w:val="18"/>
              </w:rPr>
              <w:t>pl</w:t>
            </w:r>
            <w:proofErr w:type="gramEnd"/>
            <w:r w:rsidRPr="00400776">
              <w:rPr>
                <w:rFonts w:ascii="Calibri" w:hAnsi="Calibri" w:cs="Tahoma"/>
                <w:color w:val="000000"/>
                <w:sz w:val="18"/>
                <w:szCs w:val="18"/>
              </w:rPr>
              <w:t>;</w:t>
            </w:r>
          </w:p>
          <w:p w14:paraId="5E3E057B" w14:textId="77777777" w:rsidR="00400776" w:rsidRPr="00400776" w:rsidRDefault="00400776" w:rsidP="00400776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  <w:p w14:paraId="0C6539B5" w14:textId="77777777" w:rsidR="00400776" w:rsidRPr="00400776" w:rsidRDefault="00400776" w:rsidP="00400776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00776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W przypadku gdy dokumenty te dostępne są pod innymi adresami niż powyżej </w:t>
            </w:r>
            <w:r w:rsidRPr="005B7FD5">
              <w:rPr>
                <w:rFonts w:ascii="Calibri" w:hAnsi="Calibri" w:cs="Arial"/>
                <w:color w:val="000000"/>
                <w:sz w:val="18"/>
                <w:szCs w:val="18"/>
              </w:rPr>
              <w:t>podać należy np. adres internetowy, wydający urząd lub organ, dokładne dane referencyjne dokumentacji, identyfikator wydruku: …………………………………………………</w:t>
            </w:r>
          </w:p>
          <w:p w14:paraId="1316E205" w14:textId="32483C0C" w:rsidR="00D06ACF" w:rsidRPr="00CF12BA" w:rsidRDefault="00400776" w:rsidP="00400776">
            <w:pPr>
              <w:pStyle w:val="Text1"/>
              <w:spacing w:line="276" w:lineRule="auto"/>
              <w:ind w:left="0"/>
              <w:jc w:val="left"/>
              <w:rPr>
                <w:rFonts w:ascii="Calibri" w:hAnsi="Calibri"/>
                <w:sz w:val="18"/>
                <w:szCs w:val="18"/>
              </w:rPr>
            </w:pPr>
            <w:r w:rsidRPr="0040077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00776">
              <w:rPr>
                <w:rFonts w:ascii="Calibri" w:hAnsi="Calibri" w:cs="Arial"/>
                <w:color w:val="000000"/>
                <w:sz w:val="18"/>
                <w:szCs w:val="18"/>
              </w:rPr>
              <w:t>[  ] Nie</w:t>
            </w:r>
            <w:proofErr w:type="gramEnd"/>
          </w:p>
        </w:tc>
      </w:tr>
    </w:tbl>
    <w:p w14:paraId="1C52692E" w14:textId="68A7F2F4" w:rsidR="00FF0A3C" w:rsidRDefault="00FF0A3C" w:rsidP="00C41B35">
      <w:pPr>
        <w:tabs>
          <w:tab w:val="left" w:pos="990"/>
        </w:tabs>
        <w:spacing w:line="276" w:lineRule="auto"/>
        <w:jc w:val="both"/>
        <w:rPr>
          <w:rFonts w:ascii="Calibri" w:eastAsia="Courier New" w:hAnsi="Calibri"/>
          <w:b/>
          <w:lang w:bidi="pl-PL"/>
        </w:rPr>
      </w:pPr>
    </w:p>
    <w:p w14:paraId="60525940" w14:textId="4F44C550" w:rsidR="00F01177" w:rsidRPr="00CF12BA" w:rsidRDefault="00F01177" w:rsidP="00FF0A3C">
      <w:pPr>
        <w:tabs>
          <w:tab w:val="left" w:pos="990"/>
        </w:tabs>
        <w:ind w:left="6373"/>
        <w:jc w:val="both"/>
        <w:rPr>
          <w:rFonts w:ascii="Calibri" w:eastAsia="Courier New" w:hAnsi="Calibri"/>
          <w:b/>
          <w:lang w:bidi="pl-PL"/>
        </w:rPr>
      </w:pPr>
      <w:r w:rsidRPr="00CF12BA">
        <w:rPr>
          <w:rFonts w:ascii="Calibri" w:eastAsia="Courier New" w:hAnsi="Calibri"/>
          <w:b/>
          <w:lang w:bidi="pl-PL"/>
        </w:rPr>
        <w:lastRenderedPageBreak/>
        <w:t>Akademia Sztuki w Szczecinie</w:t>
      </w:r>
    </w:p>
    <w:p w14:paraId="5236C723" w14:textId="77777777" w:rsidR="00F01177" w:rsidRPr="00CF12BA" w:rsidRDefault="00F01177" w:rsidP="00FF0A3C">
      <w:pPr>
        <w:tabs>
          <w:tab w:val="left" w:pos="990"/>
        </w:tabs>
        <w:ind w:left="6373"/>
        <w:jc w:val="both"/>
        <w:rPr>
          <w:rFonts w:ascii="Calibri" w:eastAsia="Courier New" w:hAnsi="Calibri"/>
          <w:b/>
          <w:lang w:bidi="pl-PL"/>
        </w:rPr>
      </w:pPr>
      <w:r w:rsidRPr="00CF12BA">
        <w:rPr>
          <w:rFonts w:ascii="Calibri" w:eastAsia="Courier New" w:hAnsi="Calibri"/>
          <w:b/>
          <w:lang w:bidi="pl-PL"/>
        </w:rPr>
        <w:t>Plac Orła Białego 2</w:t>
      </w:r>
    </w:p>
    <w:p w14:paraId="432274E3" w14:textId="031AE10B" w:rsidR="009D753D" w:rsidRPr="00FF0A3C" w:rsidRDefault="00F01177" w:rsidP="00FF0A3C">
      <w:pPr>
        <w:tabs>
          <w:tab w:val="left" w:pos="990"/>
        </w:tabs>
        <w:spacing w:after="120"/>
        <w:ind w:left="6373"/>
        <w:jc w:val="both"/>
        <w:rPr>
          <w:rFonts w:ascii="Calibri" w:eastAsia="Courier New" w:hAnsi="Calibri"/>
          <w:b/>
          <w:lang w:bidi="pl-PL"/>
        </w:rPr>
      </w:pPr>
      <w:r w:rsidRPr="00CF12BA">
        <w:rPr>
          <w:rFonts w:ascii="Calibri" w:eastAsia="Courier New" w:hAnsi="Calibri"/>
          <w:b/>
          <w:lang w:bidi="pl-PL"/>
        </w:rPr>
        <w:t>70-562 Szczecin</w:t>
      </w:r>
    </w:p>
    <w:p w14:paraId="2D3492A8" w14:textId="38CD24E3" w:rsidR="00C56FDC" w:rsidRPr="00CF12BA" w:rsidRDefault="00D06ACF" w:rsidP="00FF0A3C">
      <w:pPr>
        <w:tabs>
          <w:tab w:val="left" w:leader="dot" w:pos="9072"/>
        </w:tabs>
        <w:spacing w:after="120" w:line="276" w:lineRule="auto"/>
        <w:jc w:val="both"/>
        <w:rPr>
          <w:rFonts w:ascii="Calibri" w:hAnsi="Calibri"/>
          <w:lang w:eastAsia="en-US"/>
        </w:rPr>
      </w:pPr>
      <w:r w:rsidRPr="00CF12BA">
        <w:rPr>
          <w:rFonts w:ascii="Calibri" w:hAnsi="Calibri"/>
        </w:rPr>
        <w:t xml:space="preserve">W odpowiedzi na ogłoszenie o zamówieniu prowadzonym w trybie przetargu nieograniczonego </w:t>
      </w:r>
      <w:r w:rsidR="00F13B56" w:rsidRPr="00CF12BA">
        <w:rPr>
          <w:rFonts w:ascii="Calibri" w:hAnsi="Calibri"/>
          <w:lang w:eastAsia="en-US"/>
        </w:rPr>
        <w:t>pn.</w:t>
      </w:r>
    </w:p>
    <w:p w14:paraId="46993D5B" w14:textId="4827D55B" w:rsidR="009D753D" w:rsidRPr="00CF12BA" w:rsidRDefault="005F0B1D" w:rsidP="00FF0A3C">
      <w:pPr>
        <w:tabs>
          <w:tab w:val="left" w:leader="dot" w:pos="9072"/>
        </w:tabs>
        <w:spacing w:after="120" w:line="276" w:lineRule="auto"/>
        <w:jc w:val="center"/>
        <w:rPr>
          <w:rFonts w:ascii="Calibri" w:hAnsi="Calibri"/>
        </w:rPr>
      </w:pPr>
      <w:r w:rsidRPr="00CF12BA">
        <w:rPr>
          <w:rFonts w:ascii="Calibri" w:hAnsi="Calibri"/>
          <w:b/>
          <w:bCs/>
          <w:iCs/>
          <w:caps/>
        </w:rPr>
        <w:t xml:space="preserve">Świadczenie usług sprzątania i utrzymania w czystości obiektów i terenów </w:t>
      </w:r>
      <w:r w:rsidRPr="00CF12BA">
        <w:rPr>
          <w:rFonts w:ascii="Calibri" w:hAnsi="Calibri"/>
          <w:b/>
          <w:bCs/>
          <w:iCs/>
          <w:caps/>
        </w:rPr>
        <w:br/>
        <w:t>Akademii Sztuki w Szczecinie</w:t>
      </w:r>
    </w:p>
    <w:p w14:paraId="767EE67E" w14:textId="1DA44446" w:rsidR="004B29A8" w:rsidRPr="00FF0A3C" w:rsidRDefault="00D06ACF" w:rsidP="00FF0A3C">
      <w:pPr>
        <w:numPr>
          <w:ilvl w:val="0"/>
          <w:numId w:val="28"/>
        </w:numPr>
        <w:tabs>
          <w:tab w:val="left" w:pos="600"/>
        </w:tabs>
        <w:autoSpaceDE w:val="0"/>
        <w:autoSpaceDN w:val="0"/>
        <w:spacing w:after="120" w:line="276" w:lineRule="auto"/>
        <w:jc w:val="both"/>
        <w:rPr>
          <w:rFonts w:ascii="Calibri" w:hAnsi="Calibri"/>
        </w:rPr>
      </w:pPr>
      <w:r w:rsidRPr="00CF12BA">
        <w:rPr>
          <w:rFonts w:ascii="Calibri" w:hAnsi="Calibri"/>
          <w:b/>
        </w:rPr>
        <w:t>SKŁADAMY</w:t>
      </w:r>
      <w:r w:rsidRPr="00CF12BA">
        <w:rPr>
          <w:rFonts w:ascii="Calibri" w:hAnsi="Calibri"/>
        </w:rPr>
        <w:t xml:space="preserve"> ofertę na wykonanie przedmiotu zamówienia zgodnie ze Specyfikacją Istotnych Warunków Zamówienia.</w:t>
      </w:r>
    </w:p>
    <w:p w14:paraId="03AC266F" w14:textId="08BD92ED" w:rsidR="004B29A8" w:rsidRPr="00FF0A3C" w:rsidRDefault="00D06ACF" w:rsidP="00FF0A3C">
      <w:pPr>
        <w:numPr>
          <w:ilvl w:val="0"/>
          <w:numId w:val="28"/>
        </w:numPr>
        <w:tabs>
          <w:tab w:val="left" w:pos="600"/>
        </w:tabs>
        <w:autoSpaceDE w:val="0"/>
        <w:autoSpaceDN w:val="0"/>
        <w:spacing w:after="120" w:line="276" w:lineRule="auto"/>
        <w:jc w:val="both"/>
        <w:rPr>
          <w:rFonts w:ascii="Calibri" w:hAnsi="Calibri"/>
        </w:rPr>
      </w:pPr>
      <w:r w:rsidRPr="00CF12BA">
        <w:rPr>
          <w:rFonts w:ascii="Calibri" w:hAnsi="Calibri"/>
          <w:b/>
        </w:rPr>
        <w:t>OŚWIADCZAMY,</w:t>
      </w:r>
      <w:r w:rsidRPr="00CF12BA">
        <w:rPr>
          <w:rFonts w:ascii="Calibri" w:hAnsi="Calibri"/>
        </w:rPr>
        <w:t xml:space="preserve"> że zapoznaliśmy się ze Specyfikacją Istotnych Warunków Zamówienia i uznajemy się za związanych określonymi w niej postanowieniami i zasadami postępowania.</w:t>
      </w:r>
    </w:p>
    <w:p w14:paraId="24C8B437" w14:textId="440D724C" w:rsidR="00086CCC" w:rsidRPr="00FF0A3C" w:rsidRDefault="00D06ACF" w:rsidP="00FF0A3C">
      <w:pPr>
        <w:numPr>
          <w:ilvl w:val="0"/>
          <w:numId w:val="28"/>
        </w:numPr>
        <w:tabs>
          <w:tab w:val="left" w:pos="600"/>
        </w:tabs>
        <w:autoSpaceDE w:val="0"/>
        <w:autoSpaceDN w:val="0"/>
        <w:spacing w:after="120" w:line="276" w:lineRule="auto"/>
        <w:ind w:left="363" w:hanging="357"/>
        <w:jc w:val="both"/>
        <w:rPr>
          <w:rFonts w:ascii="Calibri" w:hAnsi="Calibri"/>
        </w:rPr>
      </w:pPr>
      <w:r w:rsidRPr="00CF12BA">
        <w:rPr>
          <w:rFonts w:ascii="Calibri" w:hAnsi="Calibri"/>
          <w:b/>
        </w:rPr>
        <w:t>OFERUJEMY</w:t>
      </w:r>
      <w:r w:rsidR="00086CCC" w:rsidRPr="00CF12BA">
        <w:rPr>
          <w:rFonts w:ascii="Calibri" w:hAnsi="Calibri"/>
          <w:b/>
        </w:rPr>
        <w:t>:</w:t>
      </w:r>
    </w:p>
    <w:p w14:paraId="69692A9F" w14:textId="322FBA6D" w:rsidR="00C25157" w:rsidRPr="00CF12BA" w:rsidRDefault="00086CCC" w:rsidP="00FF0A3C">
      <w:pPr>
        <w:tabs>
          <w:tab w:val="left" w:pos="600"/>
        </w:tabs>
        <w:autoSpaceDE w:val="0"/>
        <w:autoSpaceDN w:val="0"/>
        <w:spacing w:after="120" w:line="276" w:lineRule="auto"/>
        <w:ind w:left="363"/>
        <w:jc w:val="both"/>
        <w:rPr>
          <w:rFonts w:ascii="Calibri" w:hAnsi="Calibri"/>
        </w:rPr>
      </w:pPr>
      <w:r w:rsidRPr="00E23E5B">
        <w:rPr>
          <w:rFonts w:ascii="Calibri" w:hAnsi="Calibri"/>
          <w:b/>
          <w:sz w:val="24"/>
          <w:szCs w:val="24"/>
          <w:u w:val="single"/>
        </w:rPr>
        <w:t>Za 1 część zamówienia</w:t>
      </w:r>
      <w:r w:rsidRPr="00CF12BA">
        <w:rPr>
          <w:rFonts w:ascii="Calibri" w:hAnsi="Calibri"/>
        </w:rPr>
        <w:t xml:space="preserve"> -</w:t>
      </w:r>
      <w:r w:rsidR="00D06ACF" w:rsidRPr="00CF12BA">
        <w:rPr>
          <w:rFonts w:ascii="Calibri" w:hAnsi="Calibri"/>
        </w:rPr>
        <w:t xml:space="preserve"> </w:t>
      </w:r>
      <w:r w:rsidR="00F13B56" w:rsidRPr="00CF12BA">
        <w:rPr>
          <w:rFonts w:ascii="Calibri" w:hAnsi="Calibri"/>
          <w:b/>
        </w:rPr>
        <w:t>miesięczne ryczałtowe wynagrodzenie w cenie brutto</w:t>
      </w:r>
      <w:r w:rsidR="00DF0079">
        <w:rPr>
          <w:rStyle w:val="Odwoanieprzypisudolnego"/>
          <w:rFonts w:ascii="Calibri" w:hAnsi="Calibri"/>
        </w:rPr>
        <w:footnoteReference w:customMarkFollows="1" w:id="4"/>
        <w:t>1</w:t>
      </w:r>
      <w:r w:rsidR="0013190E" w:rsidRPr="00CF12BA">
        <w:rPr>
          <w:rFonts w:ascii="Calibri" w:hAnsi="Calibri"/>
        </w:rPr>
        <w:t xml:space="preserve"> w wysokości: ……………………</w:t>
      </w:r>
      <w:r w:rsidR="004B29A8" w:rsidRPr="00CF12BA">
        <w:rPr>
          <w:rFonts w:ascii="Calibri" w:hAnsi="Calibri"/>
        </w:rPr>
        <w:t>zł brutto</w:t>
      </w:r>
      <w:r w:rsidR="00C56FDC" w:rsidRPr="00CF12BA">
        <w:rPr>
          <w:rFonts w:ascii="Calibri" w:hAnsi="Calibri"/>
        </w:rPr>
        <w:t xml:space="preserve"> (</w:t>
      </w:r>
      <w:r w:rsidR="00C56FDC" w:rsidRPr="00CF12BA">
        <w:rPr>
          <w:rFonts w:ascii="Calibri" w:hAnsi="Calibri"/>
          <w:i/>
        </w:rPr>
        <w:t>słownie:</w:t>
      </w:r>
      <w:r w:rsidR="00C56FDC" w:rsidRPr="00CF12BA">
        <w:rPr>
          <w:rFonts w:ascii="Calibri" w:hAnsi="Calibri"/>
        </w:rPr>
        <w:t xml:space="preserve"> …………………………………………………………………………………………………………………………..),</w:t>
      </w:r>
      <w:r w:rsidR="004B29A8" w:rsidRPr="00CF12BA">
        <w:rPr>
          <w:rFonts w:ascii="Calibri" w:hAnsi="Calibri"/>
        </w:rPr>
        <w:t xml:space="preserve"> na które</w:t>
      </w:r>
      <w:r w:rsidR="00C25157" w:rsidRPr="00CF12BA">
        <w:rPr>
          <w:rFonts w:ascii="Calibri" w:hAnsi="Calibri"/>
        </w:rPr>
        <w:t xml:space="preserve"> składają się następujące elementy (obiekty):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283"/>
        <w:gridCol w:w="3834"/>
        <w:gridCol w:w="1920"/>
      </w:tblGrid>
      <w:tr w:rsidR="00E23E5B" w:rsidRPr="00CF12BA" w14:paraId="195123E4" w14:textId="77777777" w:rsidTr="00FF0A3C">
        <w:tc>
          <w:tcPr>
            <w:tcW w:w="564" w:type="dxa"/>
            <w:shd w:val="clear" w:color="auto" w:fill="auto"/>
            <w:vAlign w:val="center"/>
          </w:tcPr>
          <w:p w14:paraId="281768D7" w14:textId="342343C5" w:rsidR="00E23E5B" w:rsidRPr="00E23E5B" w:rsidRDefault="00E23E5B" w:rsidP="00E23E5B">
            <w:pPr>
              <w:pStyle w:val="texte1"/>
              <w:ind w:left="0"/>
              <w:jc w:val="center"/>
              <w:rPr>
                <w:rFonts w:ascii="Calibri" w:hAnsi="Calibri"/>
                <w:b/>
                <w:szCs w:val="22"/>
              </w:rPr>
            </w:pPr>
            <w:r w:rsidRPr="00E23E5B">
              <w:rPr>
                <w:rFonts w:ascii="Calibri" w:hAnsi="Calibri"/>
                <w:b/>
                <w:szCs w:val="22"/>
              </w:rPr>
              <w:t>Lp.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0492895A" w14:textId="36D8DB70" w:rsidR="00E23E5B" w:rsidRPr="00E23E5B" w:rsidRDefault="00E23E5B" w:rsidP="00E23E5B">
            <w:pPr>
              <w:pStyle w:val="texte1"/>
              <w:ind w:left="0"/>
              <w:jc w:val="center"/>
              <w:rPr>
                <w:rFonts w:ascii="Calibri" w:hAnsi="Calibri"/>
                <w:b/>
                <w:szCs w:val="22"/>
              </w:rPr>
            </w:pPr>
            <w:r w:rsidRPr="00E23E5B">
              <w:rPr>
                <w:rFonts w:ascii="Calibri" w:hAnsi="Calibri"/>
                <w:b/>
                <w:szCs w:val="22"/>
              </w:rPr>
              <w:t>Obiekt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3E754F61" w14:textId="6B53C929" w:rsidR="00E23E5B" w:rsidRPr="00E23E5B" w:rsidRDefault="00E23E5B" w:rsidP="00E23E5B">
            <w:pPr>
              <w:pStyle w:val="texte1"/>
              <w:ind w:left="0"/>
              <w:jc w:val="center"/>
              <w:rPr>
                <w:rFonts w:ascii="Calibri" w:hAnsi="Calibri"/>
                <w:b/>
                <w:szCs w:val="22"/>
              </w:rPr>
            </w:pPr>
            <w:r w:rsidRPr="00E23E5B">
              <w:rPr>
                <w:rFonts w:ascii="Calibri" w:hAnsi="Calibri"/>
                <w:b/>
                <w:szCs w:val="22"/>
              </w:rPr>
              <w:t>Powierzchnia w m</w:t>
            </w:r>
            <w:r w:rsidRPr="00E23E5B">
              <w:rPr>
                <w:rFonts w:ascii="Calibri" w:hAnsi="Calibri"/>
                <w:b/>
                <w:szCs w:val="22"/>
                <w:vertAlign w:val="superscript"/>
              </w:rPr>
              <w:t>2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57309F1" w14:textId="5B4FC544" w:rsidR="00E23E5B" w:rsidRPr="00E23E5B" w:rsidRDefault="00E23E5B" w:rsidP="00E23E5B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23E5B">
              <w:rPr>
                <w:rFonts w:ascii="Calibri" w:hAnsi="Calibri"/>
                <w:b/>
                <w:sz w:val="22"/>
                <w:szCs w:val="22"/>
              </w:rPr>
              <w:t>Cena brutto</w:t>
            </w:r>
          </w:p>
        </w:tc>
      </w:tr>
      <w:tr w:rsidR="002C403D" w:rsidRPr="00CF12BA" w14:paraId="6B42D72D" w14:textId="77777777" w:rsidTr="00EB7A8A">
        <w:tc>
          <w:tcPr>
            <w:tcW w:w="564" w:type="dxa"/>
            <w:shd w:val="clear" w:color="auto" w:fill="auto"/>
            <w:vAlign w:val="center"/>
          </w:tcPr>
          <w:p w14:paraId="58DAA44A" w14:textId="77777777" w:rsidR="002C403D" w:rsidRPr="00CF12BA" w:rsidRDefault="002C403D" w:rsidP="002C403D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CF12BA">
              <w:rPr>
                <w:rFonts w:ascii="Calibri" w:hAnsi="Calibri"/>
                <w:i/>
                <w:sz w:val="16"/>
                <w:szCs w:val="16"/>
              </w:rPr>
              <w:t>A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56DD8924" w14:textId="77777777" w:rsidR="002C403D" w:rsidRPr="00CF12BA" w:rsidRDefault="002C403D" w:rsidP="002C403D">
            <w:pPr>
              <w:pStyle w:val="texte1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CF12BA">
              <w:rPr>
                <w:rFonts w:ascii="Calibri" w:hAnsi="Calibri"/>
                <w:i/>
                <w:sz w:val="16"/>
                <w:szCs w:val="16"/>
              </w:rPr>
              <w:t>B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0BE31741" w14:textId="77777777" w:rsidR="002C403D" w:rsidRPr="00CF12BA" w:rsidRDefault="002C403D" w:rsidP="002C403D">
            <w:pPr>
              <w:pStyle w:val="texte1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CF12BA">
              <w:rPr>
                <w:rFonts w:ascii="Calibri" w:hAnsi="Calibri"/>
                <w:i/>
                <w:sz w:val="16"/>
                <w:szCs w:val="16"/>
              </w:rPr>
              <w:t>C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1FFBEAE" w14:textId="77777777" w:rsidR="002C403D" w:rsidRPr="00CF12BA" w:rsidRDefault="002C403D" w:rsidP="002C403D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CF12BA">
              <w:rPr>
                <w:rFonts w:ascii="Calibri" w:hAnsi="Calibri"/>
                <w:i/>
                <w:sz w:val="16"/>
                <w:szCs w:val="16"/>
              </w:rPr>
              <w:t>D</w:t>
            </w:r>
          </w:p>
        </w:tc>
      </w:tr>
      <w:tr w:rsidR="002C403D" w:rsidRPr="00CF12BA" w14:paraId="14F05525" w14:textId="77777777" w:rsidTr="001E27EA">
        <w:trPr>
          <w:trHeight w:val="488"/>
        </w:trPr>
        <w:tc>
          <w:tcPr>
            <w:tcW w:w="564" w:type="dxa"/>
            <w:shd w:val="clear" w:color="auto" w:fill="auto"/>
            <w:vAlign w:val="center"/>
          </w:tcPr>
          <w:p w14:paraId="7E45BB80" w14:textId="77777777" w:rsidR="002C403D" w:rsidRPr="00CF12BA" w:rsidRDefault="002C403D" w:rsidP="002C403D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</w:rPr>
            </w:pPr>
            <w:r w:rsidRPr="00CF12BA">
              <w:rPr>
                <w:rFonts w:ascii="Calibri" w:hAnsi="Calibri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14:paraId="54371BE7" w14:textId="27A5D9C8" w:rsidR="002C403D" w:rsidRPr="00CF12BA" w:rsidRDefault="002C403D" w:rsidP="00AD3BB7">
            <w:pPr>
              <w:pStyle w:val="texte1"/>
              <w:ind w:left="0"/>
              <w:jc w:val="left"/>
              <w:rPr>
                <w:rFonts w:ascii="Calibri" w:hAnsi="Calibri"/>
                <w:sz w:val="20"/>
              </w:rPr>
            </w:pPr>
            <w:r w:rsidRPr="00CF12BA">
              <w:rPr>
                <w:rFonts w:ascii="Calibri" w:hAnsi="Calibri"/>
                <w:b/>
                <w:sz w:val="20"/>
              </w:rPr>
              <w:t>Plac Orła Białego 2</w:t>
            </w:r>
            <w:r w:rsidR="00AD3BB7">
              <w:rPr>
                <w:rFonts w:ascii="Calibri" w:hAnsi="Calibri"/>
                <w:b/>
                <w:sz w:val="20"/>
              </w:rPr>
              <w:t xml:space="preserve"> – p</w:t>
            </w:r>
            <w:r w:rsidR="00EB7A8A">
              <w:rPr>
                <w:rFonts w:ascii="Calibri" w:hAnsi="Calibri"/>
                <w:b/>
                <w:sz w:val="20"/>
              </w:rPr>
              <w:t>owierzchnia</w:t>
            </w:r>
            <w:r w:rsidR="00AD3BB7">
              <w:rPr>
                <w:rFonts w:ascii="Calibri" w:hAnsi="Calibri"/>
                <w:b/>
                <w:sz w:val="20"/>
              </w:rPr>
              <w:t xml:space="preserve"> w</w:t>
            </w:r>
            <w:r w:rsidR="00EB7A8A">
              <w:rPr>
                <w:rFonts w:ascii="Calibri" w:hAnsi="Calibri"/>
                <w:b/>
                <w:sz w:val="20"/>
              </w:rPr>
              <w:t>ewnętrzna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6136573D" w14:textId="7D0BAEBD" w:rsidR="002C403D" w:rsidRPr="001E27EA" w:rsidRDefault="002C403D" w:rsidP="001E27EA">
            <w:pPr>
              <w:pStyle w:val="texte1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E27EA">
              <w:rPr>
                <w:rFonts w:ascii="Calibri" w:hAnsi="Calibri"/>
                <w:b/>
                <w:sz w:val="24"/>
                <w:szCs w:val="24"/>
              </w:rPr>
              <w:t>5</w:t>
            </w:r>
            <w:r w:rsidR="00EB7A8A" w:rsidRPr="001E27EA">
              <w:rPr>
                <w:rFonts w:ascii="Calibri" w:hAnsi="Calibri"/>
                <w:b/>
                <w:sz w:val="24"/>
                <w:szCs w:val="24"/>
              </w:rPr>
              <w:t> </w:t>
            </w:r>
            <w:r w:rsidRPr="001E27EA">
              <w:rPr>
                <w:rFonts w:ascii="Calibri" w:hAnsi="Calibri"/>
                <w:b/>
                <w:sz w:val="24"/>
                <w:szCs w:val="24"/>
              </w:rPr>
              <w:t>260</w:t>
            </w:r>
            <w:r w:rsidR="00EB7A8A" w:rsidRPr="001E27EA">
              <w:rPr>
                <w:rFonts w:ascii="Calibri" w:hAnsi="Calibri"/>
                <w:b/>
                <w:sz w:val="24"/>
                <w:szCs w:val="24"/>
              </w:rPr>
              <w:t>,00</w:t>
            </w:r>
            <w:r w:rsidR="001E27EA" w:rsidRPr="001E27EA">
              <w:rPr>
                <w:rFonts w:ascii="Calibri" w:hAnsi="Calibri"/>
                <w:b/>
                <w:sz w:val="24"/>
                <w:szCs w:val="24"/>
              </w:rPr>
              <w:t xml:space="preserve"> m</w:t>
            </w:r>
            <w:r w:rsidR="001E27EA" w:rsidRPr="001E27EA">
              <w:rPr>
                <w:rFonts w:ascii="Calibri" w:hAnsi="Calibri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14:paraId="7CBDB5B1" w14:textId="77777777" w:rsidR="002C403D" w:rsidRPr="00CF12BA" w:rsidRDefault="002C403D" w:rsidP="00485E2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AD3BB7" w:rsidRPr="00CF12BA" w14:paraId="11A3130F" w14:textId="77777777" w:rsidTr="001E27EA">
        <w:trPr>
          <w:trHeight w:val="488"/>
        </w:trPr>
        <w:tc>
          <w:tcPr>
            <w:tcW w:w="564" w:type="dxa"/>
            <w:shd w:val="clear" w:color="auto" w:fill="auto"/>
            <w:vAlign w:val="center"/>
          </w:tcPr>
          <w:p w14:paraId="1BF6A4EC" w14:textId="41F4326E" w:rsidR="00AD3BB7" w:rsidRPr="00CF12BA" w:rsidRDefault="00AD3BB7" w:rsidP="002C403D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1a</w:t>
            </w:r>
          </w:p>
        </w:tc>
        <w:tc>
          <w:tcPr>
            <w:tcW w:w="3283" w:type="dxa"/>
            <w:shd w:val="clear" w:color="auto" w:fill="auto"/>
          </w:tcPr>
          <w:p w14:paraId="6021B013" w14:textId="05E0CDE7" w:rsidR="00AD3BB7" w:rsidRPr="00CF12BA" w:rsidRDefault="00AD3BB7" w:rsidP="009F6038">
            <w:pPr>
              <w:pStyle w:val="texte1"/>
              <w:ind w:left="0"/>
              <w:jc w:val="left"/>
              <w:rPr>
                <w:rFonts w:ascii="Calibri" w:hAnsi="Calibri"/>
                <w:b/>
                <w:sz w:val="20"/>
              </w:rPr>
            </w:pPr>
            <w:r w:rsidRPr="00CF12BA">
              <w:rPr>
                <w:rFonts w:ascii="Calibri" w:hAnsi="Calibri"/>
                <w:b/>
                <w:sz w:val="20"/>
              </w:rPr>
              <w:t>Plac Orła Białego 2</w:t>
            </w:r>
            <w:r>
              <w:rPr>
                <w:rFonts w:ascii="Calibri" w:hAnsi="Calibri"/>
                <w:b/>
                <w:sz w:val="20"/>
              </w:rPr>
              <w:t xml:space="preserve"> – </w:t>
            </w:r>
            <w:r w:rsidR="00EB7A8A">
              <w:rPr>
                <w:rFonts w:ascii="Calibri" w:hAnsi="Calibri"/>
                <w:b/>
                <w:sz w:val="20"/>
              </w:rPr>
              <w:t xml:space="preserve">powierzchnia </w:t>
            </w:r>
            <w:r>
              <w:rPr>
                <w:rFonts w:ascii="Calibri" w:hAnsi="Calibri"/>
                <w:b/>
                <w:sz w:val="20"/>
              </w:rPr>
              <w:t>teren</w:t>
            </w:r>
            <w:r w:rsidR="00EB7A8A">
              <w:rPr>
                <w:rFonts w:ascii="Calibri" w:hAnsi="Calibri"/>
                <w:b/>
                <w:sz w:val="20"/>
              </w:rPr>
              <w:t xml:space="preserve">ów </w:t>
            </w:r>
            <w:r>
              <w:rPr>
                <w:rFonts w:ascii="Calibri" w:hAnsi="Calibri"/>
                <w:b/>
                <w:sz w:val="20"/>
              </w:rPr>
              <w:t>zewnętrzny</w:t>
            </w:r>
            <w:r w:rsidR="00EB7A8A">
              <w:rPr>
                <w:rFonts w:ascii="Calibri" w:hAnsi="Calibri"/>
                <w:b/>
                <w:sz w:val="20"/>
              </w:rPr>
              <w:t>ch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076CA78A" w14:textId="6A9B6803" w:rsidR="00AD3BB7" w:rsidRPr="001E27EA" w:rsidRDefault="00005B5B" w:rsidP="001E27EA">
            <w:pPr>
              <w:pStyle w:val="texte1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139</w:t>
            </w:r>
            <w:r w:rsidR="00EB7A8A" w:rsidRPr="001E27EA">
              <w:rPr>
                <w:rFonts w:ascii="Calibri" w:hAnsi="Calibri"/>
                <w:b/>
                <w:sz w:val="24"/>
                <w:szCs w:val="24"/>
              </w:rPr>
              <w:t>,00</w:t>
            </w:r>
            <w:r w:rsidR="001E27EA" w:rsidRPr="001E27EA">
              <w:rPr>
                <w:rFonts w:ascii="Calibri" w:hAnsi="Calibri"/>
                <w:b/>
                <w:sz w:val="24"/>
                <w:szCs w:val="24"/>
              </w:rPr>
              <w:t xml:space="preserve"> m</w:t>
            </w:r>
            <w:r w:rsidR="001E27EA" w:rsidRPr="001E27EA">
              <w:rPr>
                <w:rFonts w:ascii="Calibri" w:hAnsi="Calibri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E641C6A" w14:textId="48B1B40E" w:rsidR="00AD3BB7" w:rsidRPr="00CF12BA" w:rsidRDefault="00AD3BB7" w:rsidP="00EB7A8A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2C403D" w:rsidRPr="00CF12BA" w14:paraId="0E562BA5" w14:textId="77777777" w:rsidTr="001E27EA">
        <w:tc>
          <w:tcPr>
            <w:tcW w:w="564" w:type="dxa"/>
            <w:shd w:val="clear" w:color="auto" w:fill="auto"/>
            <w:vAlign w:val="center"/>
          </w:tcPr>
          <w:p w14:paraId="62FF1A12" w14:textId="77777777" w:rsidR="002C403D" w:rsidRPr="00CF12BA" w:rsidRDefault="008E736E" w:rsidP="002C403D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</w:rPr>
            </w:pPr>
            <w:r w:rsidRPr="00CF12BA">
              <w:rPr>
                <w:rFonts w:ascii="Calibri" w:hAnsi="Calibri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14:paraId="6F981621" w14:textId="51AC0068" w:rsidR="002C403D" w:rsidRPr="00CF12BA" w:rsidRDefault="002C403D" w:rsidP="009F6038">
            <w:pPr>
              <w:pStyle w:val="texte1"/>
              <w:ind w:left="0"/>
              <w:jc w:val="left"/>
              <w:rPr>
                <w:rFonts w:ascii="Calibri" w:hAnsi="Calibri"/>
                <w:sz w:val="20"/>
              </w:rPr>
            </w:pPr>
            <w:r w:rsidRPr="00CF12BA">
              <w:rPr>
                <w:rFonts w:ascii="Calibri" w:hAnsi="Calibri"/>
                <w:b/>
                <w:sz w:val="20"/>
              </w:rPr>
              <w:t>Plac Orła Białego 2 (CPK)</w:t>
            </w:r>
            <w:r w:rsidR="00DD098D">
              <w:rPr>
                <w:rFonts w:ascii="Calibri" w:hAnsi="Calibri"/>
                <w:b/>
                <w:sz w:val="20"/>
              </w:rPr>
              <w:t xml:space="preserve"> -powierzchnia wewnętrzna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3895D7EA" w14:textId="36C6C7EA" w:rsidR="002C403D" w:rsidRPr="001E27EA" w:rsidRDefault="002C403D" w:rsidP="001E27EA">
            <w:pPr>
              <w:pStyle w:val="texte1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E27EA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DD098D" w:rsidRPr="001E27EA">
              <w:rPr>
                <w:rFonts w:ascii="Calibri" w:hAnsi="Calibri"/>
                <w:b/>
                <w:sz w:val="24"/>
                <w:szCs w:val="24"/>
              </w:rPr>
              <w:t> </w:t>
            </w:r>
            <w:r w:rsidRPr="001E27EA">
              <w:rPr>
                <w:rFonts w:ascii="Calibri" w:hAnsi="Calibri"/>
                <w:b/>
                <w:sz w:val="24"/>
                <w:szCs w:val="24"/>
              </w:rPr>
              <w:t>820</w:t>
            </w:r>
            <w:r w:rsidR="00DD098D" w:rsidRPr="001E27EA">
              <w:rPr>
                <w:rFonts w:ascii="Calibri" w:hAnsi="Calibri"/>
                <w:b/>
                <w:sz w:val="24"/>
                <w:szCs w:val="24"/>
              </w:rPr>
              <w:t>,00</w:t>
            </w:r>
            <w:r w:rsidR="001E27EA" w:rsidRPr="001E27EA">
              <w:rPr>
                <w:rFonts w:ascii="Calibri" w:hAnsi="Calibri"/>
                <w:b/>
                <w:sz w:val="24"/>
                <w:szCs w:val="24"/>
              </w:rPr>
              <w:t xml:space="preserve"> m</w:t>
            </w:r>
            <w:r w:rsidR="001E27EA" w:rsidRPr="001E27EA">
              <w:rPr>
                <w:rFonts w:ascii="Calibri" w:hAnsi="Calibri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14:paraId="67890372" w14:textId="77777777" w:rsidR="002C403D" w:rsidRPr="00CF12BA" w:rsidRDefault="002C403D" w:rsidP="00485E2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DD098D" w:rsidRPr="00CF12BA" w14:paraId="4DB20034" w14:textId="77777777" w:rsidTr="001E27EA">
        <w:tc>
          <w:tcPr>
            <w:tcW w:w="564" w:type="dxa"/>
            <w:shd w:val="clear" w:color="auto" w:fill="auto"/>
            <w:vAlign w:val="center"/>
          </w:tcPr>
          <w:p w14:paraId="75034E7E" w14:textId="2C54BF86" w:rsidR="00DD098D" w:rsidRPr="00CF12BA" w:rsidRDefault="00DD098D" w:rsidP="002C403D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2a</w:t>
            </w:r>
          </w:p>
        </w:tc>
        <w:tc>
          <w:tcPr>
            <w:tcW w:w="3283" w:type="dxa"/>
            <w:shd w:val="clear" w:color="auto" w:fill="auto"/>
          </w:tcPr>
          <w:p w14:paraId="1AE74132" w14:textId="0E8AC58F" w:rsidR="00DD098D" w:rsidRPr="00CF12BA" w:rsidRDefault="00DD098D" w:rsidP="009F6038">
            <w:pPr>
              <w:pStyle w:val="texte1"/>
              <w:ind w:left="0"/>
              <w:jc w:val="left"/>
              <w:rPr>
                <w:rFonts w:ascii="Calibri" w:hAnsi="Calibri"/>
                <w:b/>
                <w:sz w:val="20"/>
              </w:rPr>
            </w:pPr>
            <w:r w:rsidRPr="00DD098D">
              <w:rPr>
                <w:rFonts w:ascii="Calibri" w:hAnsi="Calibri"/>
                <w:b/>
                <w:sz w:val="20"/>
              </w:rPr>
              <w:t>Plac Orła Białego 2 (CPK)</w:t>
            </w:r>
            <w:r>
              <w:rPr>
                <w:rFonts w:ascii="Calibri" w:hAnsi="Calibri"/>
                <w:b/>
                <w:sz w:val="20"/>
              </w:rPr>
              <w:t xml:space="preserve"> – powierzchnia terenów zewnętrznych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34BCD3BC" w14:textId="2B8CDA43" w:rsidR="00DD098D" w:rsidRPr="001E27EA" w:rsidRDefault="00005B5B" w:rsidP="001E27EA">
            <w:pPr>
              <w:pStyle w:val="texte1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767,0</w:t>
            </w:r>
            <w:r w:rsidR="00DD098D" w:rsidRPr="001E27EA">
              <w:rPr>
                <w:rFonts w:ascii="Calibri" w:hAnsi="Calibri"/>
                <w:b/>
                <w:sz w:val="24"/>
                <w:szCs w:val="24"/>
              </w:rPr>
              <w:t>0</w:t>
            </w:r>
            <w:r w:rsidR="001E27EA" w:rsidRPr="001E27EA">
              <w:rPr>
                <w:rFonts w:ascii="Calibri" w:hAnsi="Calibri"/>
                <w:b/>
                <w:sz w:val="24"/>
                <w:szCs w:val="24"/>
              </w:rPr>
              <w:t xml:space="preserve"> m</w:t>
            </w:r>
            <w:r w:rsidR="001E27EA" w:rsidRPr="001E27EA">
              <w:rPr>
                <w:rFonts w:ascii="Calibri" w:hAnsi="Calibri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14:paraId="4B13B275" w14:textId="77777777" w:rsidR="00DD098D" w:rsidRPr="00CF12BA" w:rsidRDefault="00DD098D" w:rsidP="00485E2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2C403D" w:rsidRPr="00CF12BA" w14:paraId="301CC571" w14:textId="77777777" w:rsidTr="00EB7A8A">
        <w:trPr>
          <w:trHeight w:val="614"/>
        </w:trPr>
        <w:tc>
          <w:tcPr>
            <w:tcW w:w="7681" w:type="dxa"/>
            <w:gridSpan w:val="3"/>
            <w:shd w:val="clear" w:color="auto" w:fill="auto"/>
          </w:tcPr>
          <w:p w14:paraId="1AD51CC1" w14:textId="77777777" w:rsidR="002C403D" w:rsidRPr="00867FAC" w:rsidRDefault="002C403D" w:rsidP="00485E2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right"/>
              <w:rPr>
                <w:rFonts w:ascii="Calibri" w:hAnsi="Calibri"/>
              </w:rPr>
            </w:pPr>
            <w:r w:rsidRPr="00867FAC">
              <w:rPr>
                <w:rFonts w:ascii="Calibri" w:hAnsi="Calibri"/>
                <w:b/>
              </w:rPr>
              <w:t>RAZEM:</w:t>
            </w:r>
            <w:r w:rsidRPr="00867FAC">
              <w:rPr>
                <w:rFonts w:ascii="Calibri" w:hAnsi="Calibri"/>
              </w:rPr>
              <w:t xml:space="preserve"> miesięczne ryczałtowe wynagrodzenie brutto</w:t>
            </w:r>
          </w:p>
          <w:p w14:paraId="7411780C" w14:textId="6B5399B2" w:rsidR="002C403D" w:rsidRPr="00867FAC" w:rsidRDefault="002C403D" w:rsidP="0078592A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right"/>
              <w:rPr>
                <w:rFonts w:ascii="Calibri" w:hAnsi="Calibri"/>
              </w:rPr>
            </w:pPr>
            <w:r w:rsidRPr="00867FAC">
              <w:rPr>
                <w:rFonts w:ascii="Calibri" w:hAnsi="Calibri"/>
              </w:rPr>
              <w:t>(suma poz. w kol. D)</w:t>
            </w:r>
          </w:p>
        </w:tc>
        <w:tc>
          <w:tcPr>
            <w:tcW w:w="1920" w:type="dxa"/>
            <w:shd w:val="clear" w:color="auto" w:fill="auto"/>
          </w:tcPr>
          <w:p w14:paraId="5D375DF7" w14:textId="77777777" w:rsidR="002C403D" w:rsidRPr="00CF12BA" w:rsidRDefault="002C403D" w:rsidP="00485E2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64D7A5EB" w14:textId="77777777" w:rsidR="00086CCC" w:rsidRPr="00CF12BA" w:rsidRDefault="00086CCC" w:rsidP="0078592A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/>
        </w:rPr>
      </w:pPr>
    </w:p>
    <w:p w14:paraId="1D352C24" w14:textId="575F7D10" w:rsidR="00086CCC" w:rsidRPr="00CF12BA" w:rsidRDefault="00086CCC" w:rsidP="00FF0A3C">
      <w:pPr>
        <w:tabs>
          <w:tab w:val="left" w:pos="600"/>
        </w:tabs>
        <w:autoSpaceDE w:val="0"/>
        <w:autoSpaceDN w:val="0"/>
        <w:spacing w:after="120" w:line="276" w:lineRule="auto"/>
        <w:ind w:left="363"/>
        <w:jc w:val="both"/>
        <w:rPr>
          <w:rFonts w:ascii="Calibri" w:hAnsi="Calibri"/>
        </w:rPr>
      </w:pPr>
      <w:r w:rsidRPr="00E23E5B">
        <w:rPr>
          <w:rFonts w:ascii="Calibri" w:hAnsi="Calibri"/>
          <w:b/>
          <w:sz w:val="24"/>
          <w:szCs w:val="24"/>
          <w:u w:val="single"/>
        </w:rPr>
        <w:t>Za 2 część zamówienia</w:t>
      </w:r>
      <w:r w:rsidRPr="00CF12BA">
        <w:rPr>
          <w:rFonts w:ascii="Calibri" w:hAnsi="Calibri"/>
        </w:rPr>
        <w:t xml:space="preserve"> - </w:t>
      </w:r>
      <w:r w:rsidRPr="00CF12BA">
        <w:rPr>
          <w:rFonts w:ascii="Calibri" w:hAnsi="Calibri"/>
          <w:b/>
        </w:rPr>
        <w:t>miesięczne ryczałtowe wynagrodzenie w cenie brutto</w:t>
      </w:r>
      <w:r w:rsidR="00DF0079">
        <w:rPr>
          <w:rStyle w:val="Odwoanieprzypisudolnego"/>
          <w:rFonts w:ascii="Calibri" w:hAnsi="Calibri"/>
        </w:rPr>
        <w:footnoteReference w:customMarkFollows="1" w:id="5"/>
        <w:t>2</w:t>
      </w:r>
      <w:r w:rsidRPr="00CF12BA">
        <w:rPr>
          <w:rFonts w:ascii="Calibri" w:hAnsi="Calibri"/>
        </w:rPr>
        <w:t xml:space="preserve"> w wysokości: ……………………zł brutto </w:t>
      </w:r>
      <w:r w:rsidR="00C56FDC" w:rsidRPr="00CF12BA">
        <w:rPr>
          <w:rFonts w:ascii="Calibri" w:hAnsi="Calibri"/>
        </w:rPr>
        <w:t>(</w:t>
      </w:r>
      <w:r w:rsidR="00C56FDC" w:rsidRPr="00CF12BA">
        <w:rPr>
          <w:rFonts w:ascii="Calibri" w:hAnsi="Calibri"/>
          <w:i/>
        </w:rPr>
        <w:t>słownie:</w:t>
      </w:r>
      <w:r w:rsidR="00C56FDC" w:rsidRPr="00CF12BA">
        <w:rPr>
          <w:rFonts w:ascii="Calibri" w:hAnsi="Calibri"/>
        </w:rPr>
        <w:t xml:space="preserve"> …………………………………………………………………………………………………………………………..), </w:t>
      </w:r>
      <w:r w:rsidRPr="00CF12BA">
        <w:rPr>
          <w:rFonts w:ascii="Calibri" w:hAnsi="Calibri"/>
        </w:rPr>
        <w:t>na które składają się następujące elementy (obiekty):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284"/>
        <w:gridCol w:w="3833"/>
        <w:gridCol w:w="1920"/>
      </w:tblGrid>
      <w:tr w:rsidR="00E23E5B" w:rsidRPr="00CF12BA" w14:paraId="39628874" w14:textId="77777777" w:rsidTr="00E23E5B">
        <w:tc>
          <w:tcPr>
            <w:tcW w:w="564" w:type="dxa"/>
            <w:shd w:val="clear" w:color="auto" w:fill="auto"/>
            <w:vAlign w:val="center"/>
          </w:tcPr>
          <w:p w14:paraId="28DE8AF4" w14:textId="3C42B656" w:rsidR="00E23E5B" w:rsidRPr="00E23E5B" w:rsidRDefault="00E23E5B" w:rsidP="00E23E5B">
            <w:pPr>
              <w:pStyle w:val="texte1"/>
              <w:ind w:left="0"/>
              <w:jc w:val="center"/>
              <w:rPr>
                <w:rFonts w:ascii="Calibri" w:hAnsi="Calibri"/>
                <w:b/>
                <w:szCs w:val="22"/>
              </w:rPr>
            </w:pPr>
            <w:r w:rsidRPr="00E23E5B">
              <w:rPr>
                <w:rFonts w:ascii="Calibri" w:hAnsi="Calibri"/>
                <w:b/>
                <w:szCs w:val="22"/>
              </w:rPr>
              <w:t>Lp.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25D37140" w14:textId="1FF18968" w:rsidR="00E23E5B" w:rsidRPr="00E23E5B" w:rsidRDefault="00E23E5B" w:rsidP="00E23E5B">
            <w:pPr>
              <w:pStyle w:val="texte1"/>
              <w:ind w:left="0"/>
              <w:jc w:val="center"/>
              <w:rPr>
                <w:rFonts w:ascii="Calibri" w:hAnsi="Calibri"/>
                <w:b/>
                <w:szCs w:val="22"/>
              </w:rPr>
            </w:pPr>
            <w:r w:rsidRPr="00E23E5B">
              <w:rPr>
                <w:rFonts w:ascii="Calibri" w:hAnsi="Calibri"/>
                <w:b/>
                <w:szCs w:val="22"/>
              </w:rPr>
              <w:t>Obiekt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310FD017" w14:textId="483E6625" w:rsidR="00E23E5B" w:rsidRPr="00E23E5B" w:rsidRDefault="00E23E5B" w:rsidP="00E23E5B">
            <w:pPr>
              <w:pStyle w:val="texte1"/>
              <w:ind w:left="0"/>
              <w:jc w:val="center"/>
              <w:rPr>
                <w:rFonts w:ascii="Calibri" w:hAnsi="Calibri"/>
                <w:b/>
                <w:szCs w:val="22"/>
              </w:rPr>
            </w:pPr>
            <w:r w:rsidRPr="00E23E5B">
              <w:rPr>
                <w:rFonts w:ascii="Calibri" w:hAnsi="Calibri"/>
                <w:b/>
                <w:szCs w:val="22"/>
              </w:rPr>
              <w:t>Powierzchnia w m</w:t>
            </w:r>
            <w:r w:rsidRPr="00E23E5B">
              <w:rPr>
                <w:rFonts w:ascii="Calibri" w:hAnsi="Calibri"/>
                <w:b/>
                <w:szCs w:val="22"/>
                <w:vertAlign w:val="superscript"/>
              </w:rPr>
              <w:t>2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6AEC258" w14:textId="0F1EEDB2" w:rsidR="00E23E5B" w:rsidRPr="00E23E5B" w:rsidRDefault="00E23E5B" w:rsidP="00E23E5B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23E5B">
              <w:rPr>
                <w:rFonts w:ascii="Calibri" w:hAnsi="Calibri"/>
                <w:b/>
                <w:sz w:val="22"/>
                <w:szCs w:val="22"/>
              </w:rPr>
              <w:t>Cena brutto</w:t>
            </w:r>
          </w:p>
        </w:tc>
      </w:tr>
      <w:tr w:rsidR="00086CCC" w:rsidRPr="00CF12BA" w14:paraId="04D233D8" w14:textId="77777777" w:rsidTr="00FF0A3C">
        <w:trPr>
          <w:trHeight w:val="227"/>
        </w:trPr>
        <w:tc>
          <w:tcPr>
            <w:tcW w:w="564" w:type="dxa"/>
            <w:shd w:val="clear" w:color="auto" w:fill="auto"/>
            <w:vAlign w:val="center"/>
          </w:tcPr>
          <w:p w14:paraId="1419A5DB" w14:textId="77777777" w:rsidR="00086CCC" w:rsidRPr="00CF12BA" w:rsidRDefault="00086CCC" w:rsidP="005F2F52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CF12BA">
              <w:rPr>
                <w:rFonts w:ascii="Calibri" w:hAnsi="Calibri"/>
                <w:i/>
                <w:sz w:val="16"/>
                <w:szCs w:val="16"/>
              </w:rPr>
              <w:t>A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36FC82A0" w14:textId="77777777" w:rsidR="00086CCC" w:rsidRPr="00CF12BA" w:rsidRDefault="00086CCC" w:rsidP="005F2F52">
            <w:pPr>
              <w:pStyle w:val="texte1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CF12BA">
              <w:rPr>
                <w:rFonts w:ascii="Calibri" w:hAnsi="Calibri"/>
                <w:i/>
                <w:sz w:val="16"/>
                <w:szCs w:val="16"/>
              </w:rPr>
              <w:t>B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102BF338" w14:textId="77777777" w:rsidR="00086CCC" w:rsidRPr="00CF12BA" w:rsidRDefault="00086CCC" w:rsidP="005F2F52">
            <w:pPr>
              <w:pStyle w:val="texte1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CF12BA">
              <w:rPr>
                <w:rFonts w:ascii="Calibri" w:hAnsi="Calibri"/>
                <w:i/>
                <w:sz w:val="16"/>
                <w:szCs w:val="16"/>
              </w:rPr>
              <w:t>C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11E5C93" w14:textId="77777777" w:rsidR="00086CCC" w:rsidRPr="00CF12BA" w:rsidRDefault="00086CCC" w:rsidP="005F2F52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CF12BA">
              <w:rPr>
                <w:rFonts w:ascii="Calibri" w:hAnsi="Calibri"/>
                <w:i/>
                <w:sz w:val="16"/>
                <w:szCs w:val="16"/>
              </w:rPr>
              <w:t>D</w:t>
            </w:r>
          </w:p>
        </w:tc>
      </w:tr>
      <w:tr w:rsidR="00086CCC" w:rsidRPr="00CF12BA" w14:paraId="7C72D6E4" w14:textId="77777777" w:rsidTr="00E23E5B">
        <w:tc>
          <w:tcPr>
            <w:tcW w:w="564" w:type="dxa"/>
            <w:shd w:val="clear" w:color="auto" w:fill="auto"/>
            <w:vAlign w:val="center"/>
          </w:tcPr>
          <w:p w14:paraId="0F1BA10B" w14:textId="77777777" w:rsidR="00086CCC" w:rsidRPr="00CF12BA" w:rsidRDefault="00086CCC" w:rsidP="005F2F52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</w:rPr>
            </w:pPr>
            <w:r w:rsidRPr="00CF12BA">
              <w:rPr>
                <w:rFonts w:ascii="Calibri" w:hAnsi="Calibri"/>
              </w:rPr>
              <w:t>1</w:t>
            </w:r>
          </w:p>
        </w:tc>
        <w:tc>
          <w:tcPr>
            <w:tcW w:w="3284" w:type="dxa"/>
            <w:shd w:val="clear" w:color="auto" w:fill="auto"/>
          </w:tcPr>
          <w:p w14:paraId="31FDCB1E" w14:textId="7F8ACE99" w:rsidR="00086CCC" w:rsidRPr="00CF12BA" w:rsidRDefault="00B657F9" w:rsidP="009F6038">
            <w:pPr>
              <w:pStyle w:val="texte1"/>
              <w:ind w:left="0"/>
              <w:jc w:val="left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b/>
                <w:bCs/>
                <w:sz w:val="20"/>
              </w:rPr>
              <w:t>al</w:t>
            </w:r>
            <w:proofErr w:type="gramEnd"/>
            <w:r>
              <w:rPr>
                <w:rFonts w:ascii="Calibri" w:hAnsi="Calibri"/>
                <w:b/>
                <w:bCs/>
                <w:sz w:val="20"/>
              </w:rPr>
              <w:t>. Niepodległości 40</w:t>
            </w:r>
            <w:r w:rsidR="001E27EA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1E27EA">
              <w:rPr>
                <w:rFonts w:ascii="Calibri" w:hAnsi="Calibri"/>
                <w:b/>
                <w:sz w:val="20"/>
              </w:rPr>
              <w:t>– powierzchnia wewnętrzna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7066073B" w14:textId="6F963BBC" w:rsidR="00086CCC" w:rsidRPr="001E27EA" w:rsidRDefault="00005B5B" w:rsidP="001E27EA">
            <w:pPr>
              <w:pStyle w:val="texte1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2 950</w:t>
            </w:r>
            <w:r w:rsidR="001E27EA" w:rsidRPr="001E27EA">
              <w:rPr>
                <w:rFonts w:ascii="Calibri" w:hAnsi="Calibri"/>
                <w:b/>
                <w:sz w:val="24"/>
                <w:szCs w:val="24"/>
              </w:rPr>
              <w:t>,00 m</w:t>
            </w:r>
            <w:r w:rsidR="001E27EA" w:rsidRPr="001E27EA">
              <w:rPr>
                <w:rFonts w:ascii="Calibri" w:hAnsi="Calibri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14:paraId="153063D6" w14:textId="77777777" w:rsidR="00086CCC" w:rsidRPr="00CF12BA" w:rsidRDefault="00086CCC" w:rsidP="005F2F52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1E27EA" w:rsidRPr="00CF12BA" w14:paraId="21BE77B1" w14:textId="77777777" w:rsidTr="00E23E5B">
        <w:tc>
          <w:tcPr>
            <w:tcW w:w="564" w:type="dxa"/>
            <w:shd w:val="clear" w:color="auto" w:fill="auto"/>
            <w:vAlign w:val="center"/>
          </w:tcPr>
          <w:p w14:paraId="7C83EEBD" w14:textId="67A88556" w:rsidR="001E27EA" w:rsidRPr="00CF12BA" w:rsidRDefault="001E27EA" w:rsidP="005F2F52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1a</w:t>
            </w:r>
          </w:p>
        </w:tc>
        <w:tc>
          <w:tcPr>
            <w:tcW w:w="3284" w:type="dxa"/>
            <w:shd w:val="clear" w:color="auto" w:fill="auto"/>
          </w:tcPr>
          <w:p w14:paraId="6C6AD3F3" w14:textId="31CA56E1" w:rsidR="001E27EA" w:rsidRDefault="001E27EA" w:rsidP="009F6038">
            <w:pPr>
              <w:pStyle w:val="texte1"/>
              <w:ind w:left="0"/>
              <w:jc w:val="left"/>
              <w:rPr>
                <w:rFonts w:ascii="Calibri" w:hAnsi="Calibri"/>
                <w:b/>
                <w:bCs/>
                <w:sz w:val="20"/>
              </w:rPr>
            </w:pPr>
            <w:proofErr w:type="gramStart"/>
            <w:r w:rsidRPr="001E27EA">
              <w:rPr>
                <w:rFonts w:ascii="Calibri" w:hAnsi="Calibri"/>
                <w:b/>
                <w:bCs/>
                <w:sz w:val="20"/>
              </w:rPr>
              <w:t>al</w:t>
            </w:r>
            <w:proofErr w:type="gramEnd"/>
            <w:r w:rsidRPr="001E27EA">
              <w:rPr>
                <w:rFonts w:ascii="Calibri" w:hAnsi="Calibri"/>
                <w:b/>
                <w:bCs/>
                <w:sz w:val="20"/>
              </w:rPr>
              <w:t>. Niepodległości 40 –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powierzchnia terenów zewnętrznych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595204E4" w14:textId="1A36BAE3" w:rsidR="001E27EA" w:rsidRPr="001E27EA" w:rsidRDefault="00005B5B" w:rsidP="001E27EA">
            <w:pPr>
              <w:pStyle w:val="texte1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1 654</w:t>
            </w:r>
            <w:r w:rsidR="001E27EA" w:rsidRPr="001E27EA">
              <w:rPr>
                <w:rFonts w:ascii="Calibri" w:hAnsi="Calibri"/>
                <w:b/>
                <w:sz w:val="24"/>
                <w:szCs w:val="24"/>
              </w:rPr>
              <w:t>,00 m</w:t>
            </w:r>
            <w:r w:rsidR="001E27EA" w:rsidRPr="001E27EA">
              <w:rPr>
                <w:rFonts w:ascii="Calibri" w:hAnsi="Calibri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14:paraId="3A928328" w14:textId="77777777" w:rsidR="001E27EA" w:rsidRPr="00CF12BA" w:rsidRDefault="001E27EA" w:rsidP="005F2F52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086CCC" w:rsidRPr="00CF12BA" w14:paraId="30AAFFF3" w14:textId="77777777" w:rsidTr="00E23E5B">
        <w:tc>
          <w:tcPr>
            <w:tcW w:w="7681" w:type="dxa"/>
            <w:gridSpan w:val="3"/>
            <w:shd w:val="clear" w:color="auto" w:fill="auto"/>
          </w:tcPr>
          <w:p w14:paraId="5CAAD3F9" w14:textId="77777777" w:rsidR="00086CCC" w:rsidRPr="00CF12BA" w:rsidRDefault="00086CCC" w:rsidP="005F2F52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right"/>
              <w:rPr>
                <w:rFonts w:ascii="Calibri" w:hAnsi="Calibri"/>
              </w:rPr>
            </w:pPr>
            <w:r w:rsidRPr="00CF12BA">
              <w:rPr>
                <w:rFonts w:ascii="Calibri" w:hAnsi="Calibri"/>
                <w:b/>
              </w:rPr>
              <w:t>RAZEM:</w:t>
            </w:r>
            <w:r w:rsidRPr="00CF12BA">
              <w:rPr>
                <w:rFonts w:ascii="Calibri" w:hAnsi="Calibri"/>
              </w:rPr>
              <w:t xml:space="preserve"> miesięczne ryczałtowe wynagrodzenie brutto</w:t>
            </w:r>
          </w:p>
          <w:p w14:paraId="3FC3F09F" w14:textId="155B4F43" w:rsidR="00086CCC" w:rsidRPr="00CF12BA" w:rsidRDefault="00086CCC" w:rsidP="00FF0A3C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right"/>
              <w:rPr>
                <w:rFonts w:ascii="Calibri" w:hAnsi="Calibri"/>
              </w:rPr>
            </w:pPr>
            <w:r w:rsidRPr="00CF12BA">
              <w:rPr>
                <w:rFonts w:ascii="Calibri" w:hAnsi="Calibri"/>
              </w:rPr>
              <w:t>(suma poz. w kol. D)</w:t>
            </w:r>
          </w:p>
        </w:tc>
        <w:tc>
          <w:tcPr>
            <w:tcW w:w="1920" w:type="dxa"/>
            <w:shd w:val="clear" w:color="auto" w:fill="auto"/>
          </w:tcPr>
          <w:p w14:paraId="5AF2D38F" w14:textId="77777777" w:rsidR="00086CCC" w:rsidRPr="00CF12BA" w:rsidRDefault="00086CCC" w:rsidP="005F2F52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2B29CF71" w14:textId="77777777" w:rsidR="00C25157" w:rsidRPr="00CF12BA" w:rsidRDefault="00C25157" w:rsidP="00C25157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/>
        </w:rPr>
      </w:pPr>
    </w:p>
    <w:p w14:paraId="7E07E46F" w14:textId="77777777" w:rsidR="00005E8E" w:rsidRPr="00CF12BA" w:rsidRDefault="00005E8E" w:rsidP="00005E8E">
      <w:pPr>
        <w:tabs>
          <w:tab w:val="left" w:pos="600"/>
        </w:tabs>
        <w:autoSpaceDE w:val="0"/>
        <w:autoSpaceDN w:val="0"/>
        <w:spacing w:line="276" w:lineRule="auto"/>
        <w:ind w:left="363"/>
        <w:jc w:val="both"/>
        <w:rPr>
          <w:rFonts w:ascii="Calibri" w:hAnsi="Calibri"/>
        </w:rPr>
      </w:pPr>
      <w:r w:rsidRPr="00E23E5B">
        <w:rPr>
          <w:rFonts w:ascii="Calibri" w:hAnsi="Calibri"/>
          <w:b/>
          <w:sz w:val="24"/>
          <w:szCs w:val="24"/>
          <w:u w:val="single"/>
        </w:rPr>
        <w:t>Za 3 część zamówienia</w:t>
      </w:r>
      <w:r w:rsidRPr="00CF12BA">
        <w:rPr>
          <w:rFonts w:ascii="Calibri" w:hAnsi="Calibri"/>
        </w:rPr>
        <w:t xml:space="preserve"> - </w:t>
      </w:r>
      <w:r w:rsidRPr="00CF12BA">
        <w:rPr>
          <w:rFonts w:ascii="Calibri" w:hAnsi="Calibri"/>
          <w:b/>
        </w:rPr>
        <w:t>miesięczne ryczałtowe wynagrodzenie w cenie brutto</w:t>
      </w:r>
      <w:r w:rsidR="00DF0079">
        <w:rPr>
          <w:rStyle w:val="Odwoanieprzypisudolnego"/>
          <w:rFonts w:ascii="Calibri" w:hAnsi="Calibri"/>
        </w:rPr>
        <w:footnoteReference w:customMarkFollows="1" w:id="6"/>
        <w:t>3</w:t>
      </w:r>
      <w:r w:rsidRPr="00CF12BA">
        <w:rPr>
          <w:rFonts w:ascii="Calibri" w:hAnsi="Calibri"/>
        </w:rPr>
        <w:t xml:space="preserve"> w wysokości: ……………………zł brutto (</w:t>
      </w:r>
      <w:r w:rsidRPr="00CF12BA">
        <w:rPr>
          <w:rFonts w:ascii="Calibri" w:hAnsi="Calibri"/>
          <w:i/>
        </w:rPr>
        <w:t>słownie:</w:t>
      </w:r>
      <w:r w:rsidRPr="00CF12BA">
        <w:rPr>
          <w:rFonts w:ascii="Calibri" w:hAnsi="Calibri"/>
        </w:rPr>
        <w:t xml:space="preserve"> …………………………………………………………………………………………………………………………..), na które składają się następujące elementy (obiekty):</w:t>
      </w:r>
    </w:p>
    <w:p w14:paraId="0FD373FB" w14:textId="77777777" w:rsidR="00005E8E" w:rsidRPr="00CF12BA" w:rsidRDefault="00005E8E" w:rsidP="00005E8E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283"/>
        <w:gridCol w:w="3834"/>
        <w:gridCol w:w="1920"/>
      </w:tblGrid>
      <w:tr w:rsidR="00E23E5B" w:rsidRPr="00CF12BA" w14:paraId="5B446A6E" w14:textId="77777777" w:rsidTr="00E23E5B">
        <w:tc>
          <w:tcPr>
            <w:tcW w:w="564" w:type="dxa"/>
            <w:shd w:val="clear" w:color="auto" w:fill="auto"/>
            <w:vAlign w:val="center"/>
          </w:tcPr>
          <w:p w14:paraId="4DC01775" w14:textId="7A3FAEA8" w:rsidR="00E23E5B" w:rsidRPr="00E23E5B" w:rsidRDefault="00E23E5B" w:rsidP="00E23E5B">
            <w:pPr>
              <w:pStyle w:val="texte1"/>
              <w:ind w:left="0"/>
              <w:jc w:val="center"/>
              <w:rPr>
                <w:rFonts w:ascii="Calibri" w:hAnsi="Calibri"/>
                <w:b/>
                <w:szCs w:val="22"/>
              </w:rPr>
            </w:pPr>
            <w:r w:rsidRPr="00E23E5B">
              <w:rPr>
                <w:rFonts w:ascii="Calibri" w:hAnsi="Calibri"/>
                <w:b/>
                <w:szCs w:val="22"/>
              </w:rPr>
              <w:t>Lp.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7EF81991" w14:textId="733A7093" w:rsidR="00E23E5B" w:rsidRPr="00E23E5B" w:rsidRDefault="00E23E5B" w:rsidP="00E23E5B">
            <w:pPr>
              <w:pStyle w:val="texte1"/>
              <w:ind w:left="0"/>
              <w:jc w:val="center"/>
              <w:rPr>
                <w:rFonts w:ascii="Calibri" w:hAnsi="Calibri"/>
                <w:b/>
                <w:szCs w:val="22"/>
              </w:rPr>
            </w:pPr>
            <w:r w:rsidRPr="00E23E5B">
              <w:rPr>
                <w:rFonts w:ascii="Calibri" w:hAnsi="Calibri"/>
                <w:b/>
                <w:szCs w:val="22"/>
              </w:rPr>
              <w:t>Obiekt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4D5F381F" w14:textId="55519FE3" w:rsidR="00E23E5B" w:rsidRPr="00E23E5B" w:rsidRDefault="00E23E5B" w:rsidP="00E23E5B">
            <w:pPr>
              <w:pStyle w:val="texte1"/>
              <w:ind w:left="0"/>
              <w:jc w:val="center"/>
              <w:rPr>
                <w:rFonts w:ascii="Calibri" w:hAnsi="Calibri"/>
                <w:b/>
                <w:szCs w:val="22"/>
              </w:rPr>
            </w:pPr>
            <w:r w:rsidRPr="00E23E5B">
              <w:rPr>
                <w:rFonts w:ascii="Calibri" w:hAnsi="Calibri"/>
                <w:b/>
                <w:szCs w:val="22"/>
              </w:rPr>
              <w:t>Powierzchnia w m</w:t>
            </w:r>
            <w:r w:rsidRPr="00E23E5B">
              <w:rPr>
                <w:rFonts w:ascii="Calibri" w:hAnsi="Calibri"/>
                <w:b/>
                <w:szCs w:val="22"/>
                <w:vertAlign w:val="superscript"/>
              </w:rPr>
              <w:t>2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8F8C903" w14:textId="4F5E2C96" w:rsidR="00E23E5B" w:rsidRPr="00E23E5B" w:rsidRDefault="00E23E5B" w:rsidP="00E23E5B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23E5B">
              <w:rPr>
                <w:rFonts w:ascii="Calibri" w:hAnsi="Calibri"/>
                <w:b/>
                <w:sz w:val="22"/>
                <w:szCs w:val="22"/>
              </w:rPr>
              <w:t>Cena brutto</w:t>
            </w:r>
          </w:p>
        </w:tc>
      </w:tr>
      <w:tr w:rsidR="00005E8E" w:rsidRPr="00CF12BA" w14:paraId="202A0CC0" w14:textId="77777777" w:rsidTr="00E23E5B">
        <w:tc>
          <w:tcPr>
            <w:tcW w:w="564" w:type="dxa"/>
            <w:shd w:val="clear" w:color="auto" w:fill="auto"/>
            <w:vAlign w:val="center"/>
          </w:tcPr>
          <w:p w14:paraId="6AB3DED7" w14:textId="77777777" w:rsidR="00005E8E" w:rsidRPr="00CF12BA" w:rsidRDefault="00005E8E" w:rsidP="00B573AC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CF12BA">
              <w:rPr>
                <w:rFonts w:ascii="Calibri" w:hAnsi="Calibri"/>
                <w:i/>
                <w:sz w:val="16"/>
                <w:szCs w:val="16"/>
              </w:rPr>
              <w:t>A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1178D8FE" w14:textId="77777777" w:rsidR="00005E8E" w:rsidRPr="00CF12BA" w:rsidRDefault="00005E8E" w:rsidP="00B573AC">
            <w:pPr>
              <w:pStyle w:val="texte1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CF12BA">
              <w:rPr>
                <w:rFonts w:ascii="Calibri" w:hAnsi="Calibri"/>
                <w:i/>
                <w:sz w:val="16"/>
                <w:szCs w:val="16"/>
              </w:rPr>
              <w:t>B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6429378D" w14:textId="77777777" w:rsidR="00005E8E" w:rsidRPr="00CF12BA" w:rsidRDefault="00005E8E" w:rsidP="00B573AC">
            <w:pPr>
              <w:pStyle w:val="texte1"/>
              <w:ind w:left="0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CF12BA">
              <w:rPr>
                <w:rFonts w:ascii="Calibri" w:hAnsi="Calibri"/>
                <w:i/>
                <w:sz w:val="16"/>
                <w:szCs w:val="16"/>
              </w:rPr>
              <w:t>C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C450DAB" w14:textId="77777777" w:rsidR="00005E8E" w:rsidRPr="00CF12BA" w:rsidRDefault="00005E8E" w:rsidP="00B573AC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CF12BA">
              <w:rPr>
                <w:rFonts w:ascii="Calibri" w:hAnsi="Calibri"/>
                <w:i/>
                <w:sz w:val="16"/>
                <w:szCs w:val="16"/>
              </w:rPr>
              <w:t>D</w:t>
            </w:r>
          </w:p>
        </w:tc>
      </w:tr>
      <w:tr w:rsidR="00005E8E" w:rsidRPr="00CF12BA" w14:paraId="7F548075" w14:textId="77777777" w:rsidTr="00E23E5B">
        <w:tc>
          <w:tcPr>
            <w:tcW w:w="564" w:type="dxa"/>
            <w:shd w:val="clear" w:color="auto" w:fill="auto"/>
            <w:vAlign w:val="center"/>
          </w:tcPr>
          <w:p w14:paraId="0837DB00" w14:textId="77777777" w:rsidR="00005E8E" w:rsidRPr="00CF12BA" w:rsidRDefault="00005E8E" w:rsidP="00B573AC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</w:rPr>
            </w:pPr>
            <w:r w:rsidRPr="00CF12BA">
              <w:rPr>
                <w:rFonts w:ascii="Calibri" w:hAnsi="Calibri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14:paraId="61D939C8" w14:textId="4304A6D5" w:rsidR="00005E8E" w:rsidRPr="00CF12BA" w:rsidRDefault="00005E8E" w:rsidP="009F6038">
            <w:pPr>
              <w:pStyle w:val="texte1"/>
              <w:ind w:left="0"/>
              <w:jc w:val="left"/>
              <w:rPr>
                <w:rFonts w:ascii="Calibri" w:hAnsi="Calibri"/>
                <w:sz w:val="20"/>
              </w:rPr>
            </w:pPr>
            <w:proofErr w:type="gramStart"/>
            <w:r w:rsidRPr="00CF12BA">
              <w:rPr>
                <w:rFonts w:ascii="Calibri" w:hAnsi="Calibri"/>
                <w:b/>
                <w:sz w:val="20"/>
              </w:rPr>
              <w:t>ul</w:t>
            </w:r>
            <w:proofErr w:type="gramEnd"/>
            <w:r w:rsidRPr="00CF12BA">
              <w:rPr>
                <w:rFonts w:ascii="Calibri" w:hAnsi="Calibri"/>
                <w:b/>
                <w:sz w:val="20"/>
              </w:rPr>
              <w:t xml:space="preserve">. </w:t>
            </w:r>
            <w:r w:rsidR="008E736E" w:rsidRPr="00CF12BA">
              <w:rPr>
                <w:rFonts w:ascii="Calibri" w:hAnsi="Calibri"/>
                <w:b/>
                <w:bCs/>
                <w:sz w:val="20"/>
              </w:rPr>
              <w:t>Kolumba 61</w:t>
            </w:r>
            <w:r w:rsidR="001E27EA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1E27EA" w:rsidRPr="001E27EA">
              <w:rPr>
                <w:rFonts w:ascii="Calibri" w:hAnsi="Calibri"/>
                <w:b/>
                <w:bCs/>
                <w:sz w:val="20"/>
              </w:rPr>
              <w:t>– powierzchnia wewnętrzna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658AA2FE" w14:textId="4B9DF6BF" w:rsidR="00005E8E" w:rsidRPr="001E27EA" w:rsidRDefault="008E736E" w:rsidP="001E27EA">
            <w:pPr>
              <w:pStyle w:val="texte1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E27EA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1E27EA" w:rsidRPr="001E27E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1E27EA">
              <w:rPr>
                <w:rFonts w:ascii="Calibri" w:hAnsi="Calibri"/>
                <w:b/>
                <w:sz w:val="24"/>
                <w:szCs w:val="24"/>
              </w:rPr>
              <w:t>040</w:t>
            </w:r>
            <w:r w:rsidR="001E27EA" w:rsidRPr="001E27EA">
              <w:rPr>
                <w:rFonts w:ascii="Calibri" w:hAnsi="Calibri"/>
                <w:b/>
                <w:sz w:val="24"/>
                <w:szCs w:val="24"/>
              </w:rPr>
              <w:t>,00</w:t>
            </w:r>
            <w:r w:rsidR="001E27EA" w:rsidRPr="001E27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</w:t>
            </w:r>
            <w:r w:rsidR="001E27EA" w:rsidRPr="001E27EA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14:paraId="129BD559" w14:textId="77777777" w:rsidR="00005E8E" w:rsidRPr="00CF12BA" w:rsidRDefault="00005E8E" w:rsidP="00B573AC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1E27EA" w:rsidRPr="00CF12BA" w14:paraId="565883FE" w14:textId="77777777" w:rsidTr="00E23E5B">
        <w:tc>
          <w:tcPr>
            <w:tcW w:w="564" w:type="dxa"/>
            <w:shd w:val="clear" w:color="auto" w:fill="auto"/>
            <w:vAlign w:val="center"/>
          </w:tcPr>
          <w:p w14:paraId="6DBB8A42" w14:textId="469B259C" w:rsidR="001E27EA" w:rsidRPr="00CF12BA" w:rsidRDefault="001E27EA" w:rsidP="00B573AC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1a</w:t>
            </w:r>
          </w:p>
        </w:tc>
        <w:tc>
          <w:tcPr>
            <w:tcW w:w="3283" w:type="dxa"/>
            <w:shd w:val="clear" w:color="auto" w:fill="auto"/>
          </w:tcPr>
          <w:p w14:paraId="4EB3FDDC" w14:textId="6E825810" w:rsidR="001E27EA" w:rsidRPr="00CF12BA" w:rsidRDefault="001E27EA" w:rsidP="009F6038">
            <w:pPr>
              <w:pStyle w:val="texte1"/>
              <w:ind w:left="0"/>
              <w:jc w:val="left"/>
              <w:rPr>
                <w:rFonts w:ascii="Calibri" w:hAnsi="Calibri"/>
                <w:b/>
                <w:sz w:val="20"/>
              </w:rPr>
            </w:pPr>
            <w:proofErr w:type="gramStart"/>
            <w:r w:rsidRPr="00CF12BA">
              <w:rPr>
                <w:rFonts w:ascii="Calibri" w:hAnsi="Calibri"/>
                <w:b/>
                <w:sz w:val="20"/>
              </w:rPr>
              <w:t>ul</w:t>
            </w:r>
            <w:proofErr w:type="gramEnd"/>
            <w:r w:rsidRPr="00CF12BA">
              <w:rPr>
                <w:rFonts w:ascii="Calibri" w:hAnsi="Calibri"/>
                <w:b/>
                <w:sz w:val="20"/>
              </w:rPr>
              <w:t xml:space="preserve">. </w:t>
            </w:r>
            <w:r w:rsidRPr="00CF12BA">
              <w:rPr>
                <w:rFonts w:ascii="Calibri" w:hAnsi="Calibri"/>
                <w:b/>
                <w:bCs/>
                <w:sz w:val="20"/>
              </w:rPr>
              <w:t>Kolumba 61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1E27EA">
              <w:rPr>
                <w:rFonts w:ascii="Calibri" w:hAnsi="Calibri"/>
                <w:b/>
                <w:bCs/>
                <w:sz w:val="20"/>
              </w:rPr>
              <w:t>–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powierzchnia terenów zewnętrznych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6A1ED2BC" w14:textId="736071F1" w:rsidR="001E27EA" w:rsidRPr="001E27EA" w:rsidRDefault="00005B5B" w:rsidP="001E27EA">
            <w:pPr>
              <w:pStyle w:val="texte1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1 379</w:t>
            </w:r>
            <w:r w:rsidR="001E27EA" w:rsidRPr="001E27EA">
              <w:rPr>
                <w:rFonts w:ascii="Calibri" w:hAnsi="Calibri" w:cs="Calibri"/>
                <w:b/>
                <w:bCs/>
                <w:sz w:val="24"/>
                <w:szCs w:val="24"/>
              </w:rPr>
              <w:t>,00 m</w:t>
            </w:r>
            <w:r w:rsidR="001E27EA" w:rsidRPr="001E27EA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14:paraId="3B877321" w14:textId="77777777" w:rsidR="001E27EA" w:rsidRPr="00CF12BA" w:rsidRDefault="001E27EA" w:rsidP="00B573AC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005E8E" w:rsidRPr="00CF12BA" w14:paraId="2362B2CF" w14:textId="77777777" w:rsidTr="00E23E5B">
        <w:tc>
          <w:tcPr>
            <w:tcW w:w="7681" w:type="dxa"/>
            <w:gridSpan w:val="3"/>
            <w:shd w:val="clear" w:color="auto" w:fill="auto"/>
          </w:tcPr>
          <w:p w14:paraId="67D1137E" w14:textId="77777777" w:rsidR="00005E8E" w:rsidRPr="00CF12BA" w:rsidRDefault="00005E8E" w:rsidP="00B573AC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right"/>
              <w:rPr>
                <w:rFonts w:ascii="Calibri" w:hAnsi="Calibri"/>
              </w:rPr>
            </w:pPr>
            <w:r w:rsidRPr="00CF12BA">
              <w:rPr>
                <w:rFonts w:ascii="Calibri" w:hAnsi="Calibri"/>
                <w:b/>
              </w:rPr>
              <w:t>RAZEM:</w:t>
            </w:r>
            <w:r w:rsidRPr="00CF12BA">
              <w:rPr>
                <w:rFonts w:ascii="Calibri" w:hAnsi="Calibri"/>
              </w:rPr>
              <w:t xml:space="preserve"> miesięczne ryczałtowe wynagrodzenie brutto</w:t>
            </w:r>
          </w:p>
          <w:p w14:paraId="5AE5C6E0" w14:textId="77777777" w:rsidR="00005E8E" w:rsidRPr="00CF12BA" w:rsidRDefault="00005E8E" w:rsidP="00B573AC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right"/>
              <w:rPr>
                <w:rFonts w:ascii="Calibri" w:hAnsi="Calibri"/>
              </w:rPr>
            </w:pPr>
            <w:r w:rsidRPr="00CF12BA">
              <w:rPr>
                <w:rFonts w:ascii="Calibri" w:hAnsi="Calibri"/>
              </w:rPr>
              <w:t>(suma poz. w kol. D)</w:t>
            </w:r>
          </w:p>
          <w:p w14:paraId="3C0B741D" w14:textId="77777777" w:rsidR="00005E8E" w:rsidRPr="00CF12BA" w:rsidRDefault="00005E8E" w:rsidP="00B573AC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20" w:type="dxa"/>
            <w:shd w:val="clear" w:color="auto" w:fill="auto"/>
          </w:tcPr>
          <w:p w14:paraId="1E72563A" w14:textId="77777777" w:rsidR="00005E8E" w:rsidRPr="00CF12BA" w:rsidRDefault="00005E8E" w:rsidP="00B573AC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1C726A78" w14:textId="77777777" w:rsidR="00005E8E" w:rsidRPr="00CF12BA" w:rsidRDefault="00005E8E" w:rsidP="00C25157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/>
        </w:rPr>
      </w:pPr>
    </w:p>
    <w:p w14:paraId="6C6B4B11" w14:textId="3F3DCEBE" w:rsidR="00005E8E" w:rsidRPr="00CF12BA" w:rsidRDefault="00005E8E" w:rsidP="00AA3C88">
      <w:pPr>
        <w:tabs>
          <w:tab w:val="left" w:pos="600"/>
        </w:tabs>
        <w:autoSpaceDE w:val="0"/>
        <w:autoSpaceDN w:val="0"/>
        <w:spacing w:line="276" w:lineRule="auto"/>
        <w:ind w:left="426"/>
        <w:jc w:val="both"/>
        <w:rPr>
          <w:rFonts w:ascii="Calibri" w:hAnsi="Calibri"/>
        </w:rPr>
      </w:pPr>
      <w:r w:rsidRPr="00E23E5B">
        <w:rPr>
          <w:rFonts w:ascii="Calibri" w:hAnsi="Calibri"/>
          <w:b/>
          <w:sz w:val="24"/>
          <w:szCs w:val="24"/>
          <w:u w:val="single"/>
        </w:rPr>
        <w:t>Za 4 część zamówienia</w:t>
      </w:r>
      <w:r w:rsidRPr="00CF12BA">
        <w:rPr>
          <w:rFonts w:ascii="Calibri" w:hAnsi="Calibri"/>
        </w:rPr>
        <w:t xml:space="preserve"> - </w:t>
      </w:r>
      <w:r w:rsidRPr="00CF12BA">
        <w:rPr>
          <w:rFonts w:ascii="Calibri" w:hAnsi="Calibri"/>
          <w:b/>
        </w:rPr>
        <w:t>miesięczne ryczałtowe wynagrodzenie w cenie brutto</w:t>
      </w:r>
      <w:r w:rsidR="00DF0079">
        <w:rPr>
          <w:rStyle w:val="Odwoanieprzypisudolnego"/>
          <w:rFonts w:ascii="Calibri" w:hAnsi="Calibri"/>
        </w:rPr>
        <w:footnoteReference w:customMarkFollows="1" w:id="7"/>
        <w:t>4</w:t>
      </w:r>
      <w:r w:rsidRPr="00CF12BA">
        <w:rPr>
          <w:rFonts w:ascii="Calibri" w:hAnsi="Calibri"/>
        </w:rPr>
        <w:t xml:space="preserve"> w wysokości: ……………………zł brutto (</w:t>
      </w:r>
      <w:r w:rsidRPr="00CF12BA">
        <w:rPr>
          <w:rFonts w:ascii="Calibri" w:hAnsi="Calibri"/>
          <w:i/>
        </w:rPr>
        <w:t>słownie:</w:t>
      </w:r>
      <w:r w:rsidRPr="00CF12BA">
        <w:rPr>
          <w:rFonts w:ascii="Calibri" w:hAnsi="Calibri"/>
        </w:rPr>
        <w:t xml:space="preserve"> …………………………………………………………………………………………………………………………..), na które składają się następujące elementy (obiekty):</w:t>
      </w:r>
    </w:p>
    <w:p w14:paraId="6B2BC455" w14:textId="77777777" w:rsidR="00005E8E" w:rsidRPr="00CF12BA" w:rsidRDefault="00005E8E" w:rsidP="00005E8E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283"/>
        <w:gridCol w:w="3834"/>
        <w:gridCol w:w="1920"/>
      </w:tblGrid>
      <w:tr w:rsidR="00E23E5B" w:rsidRPr="00CF12BA" w14:paraId="217D597B" w14:textId="77777777" w:rsidTr="00E23E5B">
        <w:tc>
          <w:tcPr>
            <w:tcW w:w="564" w:type="dxa"/>
            <w:shd w:val="clear" w:color="auto" w:fill="auto"/>
            <w:vAlign w:val="center"/>
          </w:tcPr>
          <w:p w14:paraId="74E4D741" w14:textId="13C45970" w:rsidR="00E23E5B" w:rsidRPr="00E23E5B" w:rsidRDefault="00E23E5B" w:rsidP="00E23E5B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23E5B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750D054B" w14:textId="368BCFE1" w:rsidR="00E23E5B" w:rsidRPr="00E23E5B" w:rsidRDefault="00E23E5B" w:rsidP="00E23E5B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23E5B">
              <w:rPr>
                <w:rFonts w:ascii="Calibri" w:hAnsi="Calibri"/>
                <w:b/>
                <w:sz w:val="22"/>
                <w:szCs w:val="22"/>
              </w:rPr>
              <w:t>Obiekt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158A0F65" w14:textId="60C4B817" w:rsidR="00E23E5B" w:rsidRPr="00E23E5B" w:rsidRDefault="00E23E5B" w:rsidP="00E23E5B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23E5B">
              <w:rPr>
                <w:rFonts w:ascii="Calibri" w:hAnsi="Calibri"/>
                <w:b/>
                <w:sz w:val="22"/>
                <w:szCs w:val="22"/>
              </w:rPr>
              <w:t>Powierzchnia w m</w:t>
            </w:r>
            <w:r w:rsidRPr="00E23E5B">
              <w:rPr>
                <w:rFonts w:ascii="Calibri" w:hAnsi="Calibr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C7D644A" w14:textId="5E7F6B31" w:rsidR="00E23E5B" w:rsidRPr="00E23E5B" w:rsidRDefault="00E23E5B" w:rsidP="00E23E5B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23E5B">
              <w:rPr>
                <w:rFonts w:ascii="Calibri" w:hAnsi="Calibri"/>
                <w:b/>
                <w:sz w:val="22"/>
                <w:szCs w:val="22"/>
              </w:rPr>
              <w:t>Cena brutto</w:t>
            </w:r>
          </w:p>
        </w:tc>
      </w:tr>
      <w:tr w:rsidR="00005E8E" w:rsidRPr="00CF12BA" w14:paraId="6230D55B" w14:textId="77777777" w:rsidTr="00E23E5B">
        <w:tc>
          <w:tcPr>
            <w:tcW w:w="564" w:type="dxa"/>
            <w:shd w:val="clear" w:color="auto" w:fill="auto"/>
            <w:vAlign w:val="center"/>
          </w:tcPr>
          <w:p w14:paraId="60DE7B0E" w14:textId="77777777" w:rsidR="00005E8E" w:rsidRPr="0078592A" w:rsidRDefault="00005E8E" w:rsidP="0078592A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78592A">
              <w:rPr>
                <w:rFonts w:ascii="Calibri" w:hAnsi="Calibri"/>
                <w:i/>
                <w:sz w:val="16"/>
                <w:szCs w:val="16"/>
              </w:rPr>
              <w:t>A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5223AAD7" w14:textId="77777777" w:rsidR="00005E8E" w:rsidRPr="0078592A" w:rsidRDefault="00005E8E" w:rsidP="0078592A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78592A">
              <w:rPr>
                <w:rFonts w:ascii="Calibri" w:hAnsi="Calibri"/>
                <w:i/>
                <w:sz w:val="16"/>
                <w:szCs w:val="16"/>
              </w:rPr>
              <w:t>B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3D5DE361" w14:textId="77777777" w:rsidR="00005E8E" w:rsidRPr="0078592A" w:rsidRDefault="00005E8E" w:rsidP="0078592A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78592A">
              <w:rPr>
                <w:rFonts w:ascii="Calibri" w:hAnsi="Calibri"/>
                <w:i/>
                <w:sz w:val="16"/>
                <w:szCs w:val="16"/>
              </w:rPr>
              <w:t>C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5E8E1F2" w14:textId="77777777" w:rsidR="00005E8E" w:rsidRPr="0078592A" w:rsidRDefault="00005E8E" w:rsidP="0078592A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78592A">
              <w:rPr>
                <w:rFonts w:ascii="Calibri" w:hAnsi="Calibri"/>
                <w:i/>
                <w:sz w:val="16"/>
                <w:szCs w:val="16"/>
              </w:rPr>
              <w:t>D</w:t>
            </w:r>
          </w:p>
        </w:tc>
      </w:tr>
      <w:tr w:rsidR="00005E8E" w:rsidRPr="00CF12BA" w14:paraId="78A7646A" w14:textId="77777777" w:rsidTr="00E23E5B">
        <w:tc>
          <w:tcPr>
            <w:tcW w:w="564" w:type="dxa"/>
            <w:shd w:val="clear" w:color="auto" w:fill="auto"/>
            <w:vAlign w:val="center"/>
          </w:tcPr>
          <w:p w14:paraId="0675F91A" w14:textId="77777777" w:rsidR="00005E8E" w:rsidRPr="00CF12BA" w:rsidRDefault="00005E8E" w:rsidP="00005E8E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/>
              </w:rPr>
            </w:pPr>
            <w:r w:rsidRPr="00CF12BA">
              <w:rPr>
                <w:rFonts w:ascii="Calibri" w:hAnsi="Calibri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14:paraId="76E20347" w14:textId="271799DD" w:rsidR="00005E8E" w:rsidRPr="00CF12BA" w:rsidRDefault="00005E8E" w:rsidP="00005E8E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/>
              </w:rPr>
            </w:pPr>
            <w:proofErr w:type="gramStart"/>
            <w:r w:rsidRPr="00CF12BA">
              <w:rPr>
                <w:rFonts w:ascii="Calibri" w:hAnsi="Calibri"/>
                <w:b/>
              </w:rPr>
              <w:t>ul</w:t>
            </w:r>
            <w:proofErr w:type="gramEnd"/>
            <w:r w:rsidRPr="00CF12BA">
              <w:rPr>
                <w:rFonts w:ascii="Calibri" w:hAnsi="Calibri"/>
                <w:b/>
              </w:rPr>
              <w:t>. Śląska 4</w:t>
            </w:r>
            <w:r w:rsidR="001E27EA">
              <w:rPr>
                <w:rFonts w:ascii="Calibri" w:hAnsi="Calibri"/>
                <w:b/>
              </w:rPr>
              <w:t xml:space="preserve"> – powierzchnia wewnętrzna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57A4BAC5" w14:textId="13476E55" w:rsidR="00005E8E" w:rsidRPr="001E27EA" w:rsidRDefault="00005E8E" w:rsidP="001E27EA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E27EA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1E27EA" w:rsidRPr="001E27EA">
              <w:rPr>
                <w:rFonts w:ascii="Calibri" w:hAnsi="Calibri"/>
                <w:b/>
                <w:sz w:val="24"/>
                <w:szCs w:val="24"/>
              </w:rPr>
              <w:t> </w:t>
            </w:r>
            <w:r w:rsidRPr="001E27EA">
              <w:rPr>
                <w:rFonts w:ascii="Calibri" w:hAnsi="Calibri"/>
                <w:b/>
                <w:sz w:val="24"/>
                <w:szCs w:val="24"/>
              </w:rPr>
              <w:t>470</w:t>
            </w:r>
            <w:r w:rsidR="001E27EA" w:rsidRPr="001E27EA">
              <w:rPr>
                <w:rFonts w:ascii="Calibri" w:hAnsi="Calibri"/>
                <w:b/>
                <w:sz w:val="24"/>
                <w:szCs w:val="24"/>
              </w:rPr>
              <w:t>,00 m</w:t>
            </w:r>
            <w:r w:rsidR="001E27EA" w:rsidRPr="001E27EA">
              <w:rPr>
                <w:rFonts w:ascii="Calibri" w:hAnsi="Calibri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14:paraId="659DFAB2" w14:textId="77777777" w:rsidR="00005E8E" w:rsidRPr="00CF12BA" w:rsidRDefault="00005E8E" w:rsidP="00005E8E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1E27EA" w:rsidRPr="00CF12BA" w14:paraId="75CAC721" w14:textId="77777777" w:rsidTr="00E23E5B">
        <w:tc>
          <w:tcPr>
            <w:tcW w:w="564" w:type="dxa"/>
            <w:shd w:val="clear" w:color="auto" w:fill="auto"/>
            <w:vAlign w:val="center"/>
          </w:tcPr>
          <w:p w14:paraId="69AAF390" w14:textId="690109DC" w:rsidR="001E27EA" w:rsidRPr="00CF12BA" w:rsidRDefault="001E27EA" w:rsidP="00005E8E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1a</w:t>
            </w:r>
          </w:p>
        </w:tc>
        <w:tc>
          <w:tcPr>
            <w:tcW w:w="3283" w:type="dxa"/>
            <w:shd w:val="clear" w:color="auto" w:fill="auto"/>
          </w:tcPr>
          <w:p w14:paraId="5E4EC496" w14:textId="005702E4" w:rsidR="001E27EA" w:rsidRPr="00CF12BA" w:rsidRDefault="001E27EA" w:rsidP="00005E8E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/>
                <w:b/>
              </w:rPr>
            </w:pPr>
            <w:proofErr w:type="gramStart"/>
            <w:r w:rsidRPr="00CF12BA">
              <w:rPr>
                <w:rFonts w:ascii="Calibri" w:hAnsi="Calibri"/>
                <w:b/>
              </w:rPr>
              <w:t>ul</w:t>
            </w:r>
            <w:proofErr w:type="gramEnd"/>
            <w:r w:rsidRPr="00CF12BA">
              <w:rPr>
                <w:rFonts w:ascii="Calibri" w:hAnsi="Calibri"/>
                <w:b/>
              </w:rPr>
              <w:t>. Śląska 4</w:t>
            </w:r>
            <w:r>
              <w:rPr>
                <w:rFonts w:ascii="Calibri" w:hAnsi="Calibri"/>
                <w:b/>
              </w:rPr>
              <w:t xml:space="preserve"> – powierzchnia terenów zewnętrznych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0ED89034" w14:textId="367069AD" w:rsidR="001E27EA" w:rsidRPr="001E27EA" w:rsidRDefault="00B21610" w:rsidP="001E27EA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158</w:t>
            </w:r>
            <w:r w:rsidR="00086359">
              <w:rPr>
                <w:rFonts w:ascii="Calibri" w:hAnsi="Calibri"/>
                <w:b/>
                <w:sz w:val="24"/>
                <w:szCs w:val="24"/>
              </w:rPr>
              <w:t xml:space="preserve">,00 </w:t>
            </w:r>
            <w:r w:rsidR="001E27EA" w:rsidRPr="001E27EA">
              <w:rPr>
                <w:rFonts w:ascii="Calibri" w:hAnsi="Calibri"/>
                <w:b/>
                <w:sz w:val="24"/>
                <w:szCs w:val="24"/>
              </w:rPr>
              <w:t>m</w:t>
            </w:r>
            <w:r w:rsidR="001E27EA" w:rsidRPr="001E27EA">
              <w:rPr>
                <w:rFonts w:ascii="Calibri" w:hAnsi="Calibri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14:paraId="2520C8F9" w14:textId="77777777" w:rsidR="001E27EA" w:rsidRPr="00CF12BA" w:rsidRDefault="001E27EA" w:rsidP="00005E8E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005E8E" w:rsidRPr="00CF12BA" w14:paraId="2F887B6E" w14:textId="77777777" w:rsidTr="00E23E5B">
        <w:tc>
          <w:tcPr>
            <w:tcW w:w="7681" w:type="dxa"/>
            <w:gridSpan w:val="3"/>
            <w:shd w:val="clear" w:color="auto" w:fill="auto"/>
          </w:tcPr>
          <w:p w14:paraId="2B9F8CA5" w14:textId="77777777" w:rsidR="00005E8E" w:rsidRPr="00CF12BA" w:rsidRDefault="00005E8E" w:rsidP="00867FAC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right"/>
              <w:rPr>
                <w:rFonts w:ascii="Calibri" w:hAnsi="Calibri"/>
              </w:rPr>
            </w:pPr>
            <w:r w:rsidRPr="00CF12BA">
              <w:rPr>
                <w:rFonts w:ascii="Calibri" w:hAnsi="Calibri"/>
                <w:b/>
              </w:rPr>
              <w:t>RAZEM:</w:t>
            </w:r>
            <w:r w:rsidRPr="00CF12BA">
              <w:rPr>
                <w:rFonts w:ascii="Calibri" w:hAnsi="Calibri"/>
              </w:rPr>
              <w:t xml:space="preserve"> miesięczne ryczałtowe wynagrodzenie brutto</w:t>
            </w:r>
          </w:p>
          <w:p w14:paraId="22E3528F" w14:textId="77777777" w:rsidR="00005E8E" w:rsidRPr="00CF12BA" w:rsidRDefault="00005E8E" w:rsidP="00867FAC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right"/>
              <w:rPr>
                <w:rFonts w:ascii="Calibri" w:hAnsi="Calibri"/>
              </w:rPr>
            </w:pPr>
            <w:r w:rsidRPr="00CF12BA">
              <w:rPr>
                <w:rFonts w:ascii="Calibri" w:hAnsi="Calibri"/>
              </w:rPr>
              <w:t>(suma poz. w kol. D)</w:t>
            </w:r>
          </w:p>
          <w:p w14:paraId="05E30FC5" w14:textId="77777777" w:rsidR="00005E8E" w:rsidRPr="00CF12BA" w:rsidRDefault="00005E8E" w:rsidP="00005E8E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20" w:type="dxa"/>
            <w:shd w:val="clear" w:color="auto" w:fill="auto"/>
          </w:tcPr>
          <w:p w14:paraId="72E0A78B" w14:textId="77777777" w:rsidR="00005E8E" w:rsidRPr="00CF12BA" w:rsidRDefault="00005E8E" w:rsidP="00005E8E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21F3EF39" w14:textId="77777777" w:rsidR="00F13B56" w:rsidRPr="00CF12BA" w:rsidRDefault="00F13B56" w:rsidP="00C25157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/>
        </w:rPr>
      </w:pPr>
    </w:p>
    <w:p w14:paraId="2CB38A52" w14:textId="3DAE1834" w:rsidR="004B29A8" w:rsidRPr="00FF0A3C" w:rsidRDefault="00F13B56" w:rsidP="00FF0A3C">
      <w:pPr>
        <w:numPr>
          <w:ilvl w:val="0"/>
          <w:numId w:val="28"/>
        </w:numPr>
        <w:tabs>
          <w:tab w:val="num" w:pos="851"/>
        </w:tabs>
        <w:spacing w:after="120" w:line="276" w:lineRule="auto"/>
        <w:jc w:val="both"/>
        <w:rPr>
          <w:rFonts w:ascii="Calibri" w:hAnsi="Calibri"/>
        </w:rPr>
      </w:pPr>
      <w:r w:rsidRPr="009F6038">
        <w:rPr>
          <w:rFonts w:ascii="Calibri" w:hAnsi="Calibri"/>
          <w:b/>
        </w:rPr>
        <w:t>OFERUJEMY termin płatności</w:t>
      </w:r>
      <w:r w:rsidR="009F6038">
        <w:rPr>
          <w:rFonts w:ascii="Calibri" w:hAnsi="Calibri"/>
          <w:b/>
        </w:rPr>
        <w:t xml:space="preserve"> w zakresie oferowanych części</w:t>
      </w:r>
      <w:r w:rsidRPr="009F6038">
        <w:rPr>
          <w:rFonts w:ascii="Calibri" w:hAnsi="Calibri"/>
          <w:b/>
        </w:rPr>
        <w:t xml:space="preserve"> </w:t>
      </w:r>
      <w:r w:rsidRPr="009F6038">
        <w:rPr>
          <w:rFonts w:ascii="Calibri" w:hAnsi="Calibri"/>
        </w:rPr>
        <w:t xml:space="preserve">……….. </w:t>
      </w:r>
      <w:proofErr w:type="gramStart"/>
      <w:r w:rsidRPr="009F6038">
        <w:rPr>
          <w:rFonts w:ascii="Calibri" w:hAnsi="Calibri"/>
        </w:rPr>
        <w:t>dni</w:t>
      </w:r>
      <w:proofErr w:type="gramEnd"/>
      <w:r w:rsidRPr="009F6038">
        <w:rPr>
          <w:rFonts w:ascii="Calibri" w:hAnsi="Calibri"/>
        </w:rPr>
        <w:t xml:space="preserve"> od daty otrzymania przez Zamawiającego prawidłowo wystawionej faktury VAT </w:t>
      </w:r>
      <w:r w:rsidRPr="009F6038">
        <w:rPr>
          <w:rFonts w:ascii="Calibri" w:hAnsi="Calibri"/>
          <w:i/>
        </w:rPr>
        <w:t>(oceniany w kryterium oceny ofert „Termin płatności”)</w:t>
      </w:r>
      <w:r w:rsidRPr="009F6038">
        <w:rPr>
          <w:rFonts w:ascii="Calibri" w:hAnsi="Calibri"/>
        </w:rPr>
        <w:t>.</w:t>
      </w:r>
    </w:p>
    <w:p w14:paraId="49A86ACA" w14:textId="709A7F23" w:rsidR="00F97F81" w:rsidRPr="00FF0A3C" w:rsidRDefault="00F13B56" w:rsidP="00FF0A3C">
      <w:pPr>
        <w:numPr>
          <w:ilvl w:val="0"/>
          <w:numId w:val="28"/>
        </w:numPr>
        <w:tabs>
          <w:tab w:val="num" w:pos="851"/>
        </w:tabs>
        <w:spacing w:after="120" w:line="276" w:lineRule="auto"/>
        <w:jc w:val="both"/>
        <w:rPr>
          <w:rFonts w:ascii="Calibri" w:hAnsi="Calibri"/>
        </w:rPr>
      </w:pPr>
      <w:r w:rsidRPr="00CF12BA">
        <w:rPr>
          <w:rFonts w:ascii="Calibri" w:hAnsi="Calibri"/>
          <w:b/>
        </w:rPr>
        <w:t xml:space="preserve">OFERUJEMY </w:t>
      </w:r>
      <w:r w:rsidR="00005E8E" w:rsidRPr="00CF12BA">
        <w:rPr>
          <w:rFonts w:ascii="Calibri" w:hAnsi="Calibri"/>
          <w:b/>
          <w:bCs/>
        </w:rPr>
        <w:t>czas reagowania na zaistniałe zdarzenia powodujące zanieczyszczenia obiektu (</w:t>
      </w:r>
      <w:proofErr w:type="spellStart"/>
      <w:r w:rsidR="00005E8E" w:rsidRPr="00CF12BA">
        <w:rPr>
          <w:rFonts w:ascii="Calibri" w:hAnsi="Calibri"/>
          <w:b/>
          <w:bCs/>
        </w:rPr>
        <w:t>Czr</w:t>
      </w:r>
      <w:proofErr w:type="spellEnd"/>
      <w:r w:rsidR="00005E8E" w:rsidRPr="00CF12BA">
        <w:rPr>
          <w:rFonts w:ascii="Calibri" w:hAnsi="Calibri"/>
          <w:b/>
          <w:bCs/>
        </w:rPr>
        <w:t>)</w:t>
      </w:r>
      <w:r w:rsidR="00F97F81" w:rsidRPr="00CF12BA">
        <w:rPr>
          <w:rFonts w:ascii="Calibri" w:hAnsi="Calibri"/>
          <w:b/>
        </w:rPr>
        <w:t>:</w:t>
      </w:r>
    </w:p>
    <w:p w14:paraId="5D15ADCF" w14:textId="77777777" w:rsidR="00F13B56" w:rsidRPr="00B6381A" w:rsidRDefault="00F97F81" w:rsidP="00F97F81">
      <w:pPr>
        <w:tabs>
          <w:tab w:val="num" w:pos="851"/>
        </w:tabs>
        <w:spacing w:line="276" w:lineRule="auto"/>
        <w:ind w:left="360"/>
        <w:jc w:val="both"/>
        <w:rPr>
          <w:rFonts w:ascii="Calibri" w:hAnsi="Calibri"/>
          <w:b/>
        </w:rPr>
      </w:pPr>
      <w:r w:rsidRPr="00CF12BA">
        <w:rPr>
          <w:rFonts w:ascii="Calibri" w:hAnsi="Calibri"/>
          <w:b/>
        </w:rPr>
        <w:t xml:space="preserve">- </w:t>
      </w:r>
      <w:r w:rsidRPr="00B6381A">
        <w:rPr>
          <w:rFonts w:ascii="Calibri" w:hAnsi="Calibri"/>
          <w:b/>
        </w:rPr>
        <w:t xml:space="preserve">część 1 </w:t>
      </w:r>
      <w:proofErr w:type="gramStart"/>
      <w:r w:rsidRPr="00B6381A">
        <w:rPr>
          <w:rFonts w:ascii="Calibri" w:hAnsi="Calibri"/>
          <w:b/>
        </w:rPr>
        <w:t xml:space="preserve">zamówienia: </w:t>
      </w:r>
      <w:r w:rsidR="001026EB" w:rsidRPr="00B6381A">
        <w:rPr>
          <w:rFonts w:ascii="Calibri" w:hAnsi="Calibri"/>
          <w:b/>
        </w:rPr>
        <w:t xml:space="preserve"> ……………… minut</w:t>
      </w:r>
      <w:proofErr w:type="gramEnd"/>
      <w:r w:rsidR="001026EB" w:rsidRPr="00B6381A">
        <w:rPr>
          <w:rFonts w:ascii="Calibri" w:hAnsi="Calibri"/>
          <w:b/>
        </w:rPr>
        <w:t xml:space="preserve"> od wezwania </w:t>
      </w:r>
      <w:r w:rsidR="001026EB" w:rsidRPr="00B6381A">
        <w:rPr>
          <w:rFonts w:ascii="Calibri" w:hAnsi="Calibri"/>
          <w:i/>
        </w:rPr>
        <w:t>(oceniany w kryterium oceny ofert „</w:t>
      </w:r>
      <w:r w:rsidR="00005E8E" w:rsidRPr="00B6381A">
        <w:rPr>
          <w:rFonts w:ascii="Calibri" w:hAnsi="Calibri"/>
          <w:bCs/>
          <w:i/>
        </w:rPr>
        <w:t>czas reagowania na zaistniałe zdarzenia powodujące zanieczyszczenia obiektu (</w:t>
      </w:r>
      <w:proofErr w:type="spellStart"/>
      <w:r w:rsidR="00005E8E" w:rsidRPr="00B6381A">
        <w:rPr>
          <w:rFonts w:ascii="Calibri" w:hAnsi="Calibri"/>
          <w:bCs/>
          <w:i/>
        </w:rPr>
        <w:t>Czr</w:t>
      </w:r>
      <w:proofErr w:type="spellEnd"/>
      <w:r w:rsidR="00005E8E" w:rsidRPr="00B6381A">
        <w:rPr>
          <w:rFonts w:ascii="Calibri" w:hAnsi="Calibri"/>
          <w:bCs/>
          <w:i/>
        </w:rPr>
        <w:t>)</w:t>
      </w:r>
      <w:r w:rsidR="001026EB" w:rsidRPr="00B6381A">
        <w:rPr>
          <w:rFonts w:ascii="Calibri" w:hAnsi="Calibri"/>
          <w:i/>
        </w:rPr>
        <w:t>”)</w:t>
      </w:r>
      <w:r w:rsidRPr="00B6381A">
        <w:rPr>
          <w:rFonts w:ascii="Calibri" w:hAnsi="Calibri"/>
        </w:rPr>
        <w:t>;</w:t>
      </w:r>
    </w:p>
    <w:p w14:paraId="23B9C3A7" w14:textId="77777777" w:rsidR="00005E8E" w:rsidRPr="00B6381A" w:rsidRDefault="00005E8E" w:rsidP="00005E8E">
      <w:pPr>
        <w:tabs>
          <w:tab w:val="num" w:pos="851"/>
        </w:tabs>
        <w:spacing w:line="276" w:lineRule="auto"/>
        <w:ind w:left="360"/>
        <w:jc w:val="both"/>
        <w:rPr>
          <w:rFonts w:ascii="Calibri" w:hAnsi="Calibri"/>
        </w:rPr>
      </w:pPr>
      <w:r w:rsidRPr="00B6381A">
        <w:rPr>
          <w:rFonts w:ascii="Calibri" w:hAnsi="Calibri"/>
          <w:b/>
        </w:rPr>
        <w:t xml:space="preserve">- część 2 </w:t>
      </w:r>
      <w:proofErr w:type="gramStart"/>
      <w:r w:rsidRPr="00B6381A">
        <w:rPr>
          <w:rFonts w:ascii="Calibri" w:hAnsi="Calibri"/>
          <w:b/>
        </w:rPr>
        <w:t>zamówienia:  ……………… minut</w:t>
      </w:r>
      <w:proofErr w:type="gramEnd"/>
      <w:r w:rsidRPr="00B6381A">
        <w:rPr>
          <w:rFonts w:ascii="Calibri" w:hAnsi="Calibri"/>
          <w:b/>
        </w:rPr>
        <w:t xml:space="preserve"> od wezwania </w:t>
      </w:r>
      <w:r w:rsidRPr="00B6381A">
        <w:rPr>
          <w:rFonts w:ascii="Calibri" w:hAnsi="Calibri"/>
          <w:i/>
        </w:rPr>
        <w:t>(oceniany w kryterium oceny ofert „</w:t>
      </w:r>
      <w:r w:rsidRPr="00B6381A">
        <w:rPr>
          <w:rFonts w:ascii="Calibri" w:hAnsi="Calibri"/>
          <w:bCs/>
          <w:i/>
        </w:rPr>
        <w:t>czas reagowania na zaistniałe zdarzenia powodujące zanieczyszczenia obiektu (</w:t>
      </w:r>
      <w:proofErr w:type="spellStart"/>
      <w:r w:rsidRPr="00B6381A">
        <w:rPr>
          <w:rFonts w:ascii="Calibri" w:hAnsi="Calibri"/>
          <w:bCs/>
          <w:i/>
        </w:rPr>
        <w:t>Czr</w:t>
      </w:r>
      <w:proofErr w:type="spellEnd"/>
      <w:r w:rsidRPr="00B6381A">
        <w:rPr>
          <w:rFonts w:ascii="Calibri" w:hAnsi="Calibri"/>
          <w:bCs/>
          <w:i/>
        </w:rPr>
        <w:t>)</w:t>
      </w:r>
      <w:r w:rsidRPr="00B6381A">
        <w:rPr>
          <w:rFonts w:ascii="Calibri" w:hAnsi="Calibri"/>
          <w:i/>
        </w:rPr>
        <w:t>”)</w:t>
      </w:r>
      <w:r w:rsidRPr="00B6381A">
        <w:rPr>
          <w:rFonts w:ascii="Calibri" w:hAnsi="Calibri"/>
        </w:rPr>
        <w:t>;</w:t>
      </w:r>
    </w:p>
    <w:p w14:paraId="2893B543" w14:textId="77777777" w:rsidR="00005E8E" w:rsidRPr="00B6381A" w:rsidRDefault="00005E8E" w:rsidP="00005E8E">
      <w:pPr>
        <w:tabs>
          <w:tab w:val="num" w:pos="851"/>
        </w:tabs>
        <w:spacing w:line="276" w:lineRule="auto"/>
        <w:ind w:left="360"/>
        <w:jc w:val="both"/>
        <w:rPr>
          <w:rFonts w:ascii="Calibri" w:hAnsi="Calibri"/>
          <w:b/>
        </w:rPr>
      </w:pPr>
      <w:r w:rsidRPr="00B6381A">
        <w:rPr>
          <w:rFonts w:ascii="Calibri" w:hAnsi="Calibri"/>
          <w:b/>
        </w:rPr>
        <w:t xml:space="preserve">- część 3 </w:t>
      </w:r>
      <w:proofErr w:type="gramStart"/>
      <w:r w:rsidRPr="00B6381A">
        <w:rPr>
          <w:rFonts w:ascii="Calibri" w:hAnsi="Calibri"/>
          <w:b/>
        </w:rPr>
        <w:t>zamówienia:  ……………… minut</w:t>
      </w:r>
      <w:proofErr w:type="gramEnd"/>
      <w:r w:rsidRPr="00B6381A">
        <w:rPr>
          <w:rFonts w:ascii="Calibri" w:hAnsi="Calibri"/>
          <w:b/>
        </w:rPr>
        <w:t xml:space="preserve"> od wezwania </w:t>
      </w:r>
      <w:r w:rsidRPr="00B6381A">
        <w:rPr>
          <w:rFonts w:ascii="Calibri" w:hAnsi="Calibri"/>
          <w:i/>
        </w:rPr>
        <w:t>(oceniany w kryterium oceny ofert „</w:t>
      </w:r>
      <w:r w:rsidRPr="00B6381A">
        <w:rPr>
          <w:rFonts w:ascii="Calibri" w:hAnsi="Calibri"/>
          <w:bCs/>
          <w:i/>
        </w:rPr>
        <w:t>czas reagowania na zaistniałe zdarzenia powodujące zanieczyszczenia obiektu (</w:t>
      </w:r>
      <w:proofErr w:type="spellStart"/>
      <w:r w:rsidRPr="00B6381A">
        <w:rPr>
          <w:rFonts w:ascii="Calibri" w:hAnsi="Calibri"/>
          <w:bCs/>
          <w:i/>
        </w:rPr>
        <w:t>Czr</w:t>
      </w:r>
      <w:proofErr w:type="spellEnd"/>
      <w:r w:rsidRPr="00B6381A">
        <w:rPr>
          <w:rFonts w:ascii="Calibri" w:hAnsi="Calibri"/>
          <w:bCs/>
          <w:i/>
        </w:rPr>
        <w:t>)</w:t>
      </w:r>
      <w:r w:rsidRPr="00B6381A">
        <w:rPr>
          <w:rFonts w:ascii="Calibri" w:hAnsi="Calibri"/>
          <w:i/>
        </w:rPr>
        <w:t>”)</w:t>
      </w:r>
      <w:r w:rsidRPr="00B6381A">
        <w:rPr>
          <w:rFonts w:ascii="Calibri" w:hAnsi="Calibri"/>
        </w:rPr>
        <w:t>;</w:t>
      </w:r>
    </w:p>
    <w:p w14:paraId="48083339" w14:textId="37F8C659" w:rsidR="00005E8E" w:rsidRPr="00CF12BA" w:rsidRDefault="00005E8E" w:rsidP="00400776">
      <w:pPr>
        <w:tabs>
          <w:tab w:val="num" w:pos="851"/>
        </w:tabs>
        <w:spacing w:line="276" w:lineRule="auto"/>
        <w:ind w:left="360"/>
        <w:jc w:val="both"/>
        <w:rPr>
          <w:rFonts w:ascii="Calibri" w:hAnsi="Calibri"/>
        </w:rPr>
      </w:pPr>
      <w:r w:rsidRPr="00B6381A">
        <w:rPr>
          <w:rFonts w:ascii="Calibri" w:hAnsi="Calibri"/>
          <w:b/>
        </w:rPr>
        <w:t xml:space="preserve">- część 4 </w:t>
      </w:r>
      <w:proofErr w:type="gramStart"/>
      <w:r w:rsidRPr="00B6381A">
        <w:rPr>
          <w:rFonts w:ascii="Calibri" w:hAnsi="Calibri"/>
          <w:b/>
        </w:rPr>
        <w:t>zamówienia:  ……………… minut</w:t>
      </w:r>
      <w:proofErr w:type="gramEnd"/>
      <w:r w:rsidRPr="00B6381A">
        <w:rPr>
          <w:rFonts w:ascii="Calibri" w:hAnsi="Calibri"/>
          <w:b/>
        </w:rPr>
        <w:t xml:space="preserve"> od wezwania </w:t>
      </w:r>
      <w:r w:rsidRPr="00B6381A">
        <w:rPr>
          <w:rFonts w:ascii="Calibri" w:hAnsi="Calibri"/>
          <w:i/>
        </w:rPr>
        <w:t>(oceniany w kryterium oceny ofert „</w:t>
      </w:r>
      <w:r w:rsidRPr="00B6381A">
        <w:rPr>
          <w:rFonts w:ascii="Calibri" w:hAnsi="Calibri"/>
          <w:bCs/>
          <w:i/>
        </w:rPr>
        <w:t>czas reagowania na zaistniałe zdarzenia powodujące zanieczyszczenia obiektu (</w:t>
      </w:r>
      <w:proofErr w:type="spellStart"/>
      <w:r w:rsidRPr="00B6381A">
        <w:rPr>
          <w:rFonts w:ascii="Calibri" w:hAnsi="Calibri"/>
          <w:bCs/>
          <w:i/>
        </w:rPr>
        <w:t>Czr</w:t>
      </w:r>
      <w:proofErr w:type="spellEnd"/>
      <w:r w:rsidRPr="00B6381A">
        <w:rPr>
          <w:rFonts w:ascii="Calibri" w:hAnsi="Calibri"/>
          <w:bCs/>
          <w:i/>
        </w:rPr>
        <w:t>)</w:t>
      </w:r>
      <w:r w:rsidRPr="00B6381A">
        <w:rPr>
          <w:rFonts w:ascii="Calibri" w:hAnsi="Calibri"/>
          <w:i/>
        </w:rPr>
        <w:t>”)</w:t>
      </w:r>
      <w:r w:rsidR="00B6381A">
        <w:rPr>
          <w:rFonts w:ascii="Calibri" w:hAnsi="Calibri"/>
        </w:rPr>
        <w:t>.</w:t>
      </w:r>
    </w:p>
    <w:p w14:paraId="7DA1FB0E" w14:textId="77777777" w:rsidR="004B29A8" w:rsidRPr="00CF12BA" w:rsidRDefault="004B29A8" w:rsidP="004B29A8">
      <w:pPr>
        <w:tabs>
          <w:tab w:val="num" w:pos="851"/>
        </w:tabs>
        <w:spacing w:line="276" w:lineRule="auto"/>
        <w:jc w:val="both"/>
        <w:rPr>
          <w:rFonts w:ascii="Calibri" w:hAnsi="Calibri"/>
        </w:rPr>
      </w:pPr>
    </w:p>
    <w:p w14:paraId="4A2930C3" w14:textId="77777777" w:rsidR="00D06ACF" w:rsidRPr="00CF12BA" w:rsidRDefault="00D06ACF" w:rsidP="00085364">
      <w:pPr>
        <w:numPr>
          <w:ilvl w:val="0"/>
          <w:numId w:val="28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/>
        </w:rPr>
      </w:pPr>
      <w:r w:rsidRPr="00CF12BA">
        <w:rPr>
          <w:rFonts w:ascii="Calibri" w:hAnsi="Calibri"/>
          <w:b/>
        </w:rPr>
        <w:t>OŚWIADCZAMY,</w:t>
      </w:r>
      <w:r w:rsidRPr="00CF12BA">
        <w:rPr>
          <w:rFonts w:ascii="Calibri" w:hAnsi="Calibri"/>
        </w:rPr>
        <w:t xml:space="preserve"> że przedmiot zamówienia zrealizujemy w terminie określonym w SIWZ.</w:t>
      </w:r>
    </w:p>
    <w:p w14:paraId="2940793D" w14:textId="77777777" w:rsidR="004B29A8" w:rsidRPr="00CF12BA" w:rsidRDefault="004B29A8" w:rsidP="004B29A8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/>
        </w:rPr>
      </w:pPr>
    </w:p>
    <w:p w14:paraId="2977EF2E" w14:textId="77777777" w:rsidR="00D06ACF" w:rsidRPr="00CF12BA" w:rsidRDefault="00D06ACF" w:rsidP="00085364">
      <w:pPr>
        <w:numPr>
          <w:ilvl w:val="0"/>
          <w:numId w:val="28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/>
        </w:rPr>
      </w:pPr>
      <w:r w:rsidRPr="00CF12BA">
        <w:rPr>
          <w:rFonts w:ascii="Calibri" w:hAnsi="Calibri"/>
          <w:b/>
        </w:rPr>
        <w:lastRenderedPageBreak/>
        <w:t>UWAŻAMY SIĘ</w:t>
      </w:r>
      <w:r w:rsidRPr="00CF12BA">
        <w:rPr>
          <w:rFonts w:ascii="Calibri" w:hAnsi="Calibri"/>
          <w:b/>
          <w:bCs/>
        </w:rPr>
        <w:t xml:space="preserve"> </w:t>
      </w:r>
      <w:r w:rsidRPr="00CF12BA">
        <w:rPr>
          <w:rFonts w:ascii="Calibri" w:hAnsi="Calibri"/>
        </w:rPr>
        <w:t xml:space="preserve">za związanych niniejszą ofertą przez czas wskazany w specyfikacji istotnych warunków zamówienia, tj. przez okres 30 dni od upływu terminu składania ofert. </w:t>
      </w:r>
    </w:p>
    <w:p w14:paraId="791F7F44" w14:textId="77777777" w:rsidR="004B29A8" w:rsidRPr="00CF12BA" w:rsidRDefault="004B29A8" w:rsidP="004B29A8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/>
        </w:rPr>
      </w:pPr>
    </w:p>
    <w:p w14:paraId="48623F73" w14:textId="77777777" w:rsidR="00D06ACF" w:rsidRPr="00CF12BA" w:rsidRDefault="00D06ACF" w:rsidP="00085364">
      <w:pPr>
        <w:numPr>
          <w:ilvl w:val="0"/>
          <w:numId w:val="28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/>
        </w:rPr>
      </w:pPr>
      <w:r w:rsidRPr="00CF12BA">
        <w:rPr>
          <w:rFonts w:ascii="Calibri" w:hAnsi="Calibri"/>
          <w:b/>
        </w:rPr>
        <w:t xml:space="preserve">OŚWIADCZAMY, </w:t>
      </w:r>
      <w:r w:rsidRPr="00CF12BA">
        <w:rPr>
          <w:rFonts w:ascii="Calibri" w:hAnsi="Calibri"/>
        </w:rPr>
        <w:t>że zapoznaliśmy się ze wzorem umowy i zobowiązujemy się, w przypadku wyboru naszej oferty, do zawarcia umowy zgodnej z niniejszą ofertą, na warunkach określonych w Specyfikacji Istotnych Warunków Zamówienia, w miejscu i terminie wyznaczonym przez Zamawiającego.</w:t>
      </w:r>
    </w:p>
    <w:p w14:paraId="7C290068" w14:textId="77777777" w:rsidR="004B29A8" w:rsidRPr="00CF12BA" w:rsidRDefault="004B29A8" w:rsidP="004B29A8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/>
        </w:rPr>
      </w:pPr>
    </w:p>
    <w:p w14:paraId="4C01899F" w14:textId="77777777" w:rsidR="00D06ACF" w:rsidRPr="00CF12BA" w:rsidRDefault="00D06ACF" w:rsidP="00085364">
      <w:pPr>
        <w:numPr>
          <w:ilvl w:val="0"/>
          <w:numId w:val="28"/>
        </w:numPr>
        <w:spacing w:line="276" w:lineRule="auto"/>
        <w:jc w:val="both"/>
        <w:rPr>
          <w:rFonts w:ascii="Calibri" w:hAnsi="Calibri"/>
          <w:b/>
        </w:rPr>
      </w:pPr>
      <w:r w:rsidRPr="00CF12BA">
        <w:rPr>
          <w:rFonts w:ascii="Calibri" w:hAnsi="Calibri"/>
          <w:b/>
        </w:rPr>
        <w:t xml:space="preserve">ZAMÓWIENIE ZREALIZUJEMY </w:t>
      </w:r>
      <w:r w:rsidRPr="00CF12BA">
        <w:rPr>
          <w:rFonts w:ascii="Calibri" w:hAnsi="Calibri"/>
        </w:rPr>
        <w:t xml:space="preserve">sami/ </w:t>
      </w:r>
      <w:r w:rsidRPr="00CF12BA">
        <w:rPr>
          <w:rFonts w:ascii="Calibri" w:hAnsi="Calibri"/>
          <w:b/>
        </w:rPr>
        <w:t xml:space="preserve">ZAMIERZAMY </w:t>
      </w:r>
      <w:r w:rsidRPr="00CF12BA">
        <w:rPr>
          <w:rFonts w:ascii="Calibri" w:hAnsi="Calibri"/>
        </w:rPr>
        <w:t xml:space="preserve">powierzyć podwykonawcom wykonanie następujących części zamówienia </w:t>
      </w:r>
      <w:r w:rsidRPr="00CF12BA">
        <w:rPr>
          <w:rFonts w:ascii="Calibri" w:hAnsi="Calibri"/>
          <w:i/>
        </w:rPr>
        <w:t>(niepotrzebne skreślić):</w:t>
      </w:r>
    </w:p>
    <w:p w14:paraId="72096BB4" w14:textId="77777777" w:rsidR="00D06ACF" w:rsidRPr="00CF12BA" w:rsidRDefault="00D06ACF" w:rsidP="004B29A8">
      <w:pPr>
        <w:spacing w:line="276" w:lineRule="auto"/>
        <w:ind w:firstLine="360"/>
        <w:jc w:val="both"/>
        <w:rPr>
          <w:rFonts w:ascii="Calibri" w:hAnsi="Calibri"/>
          <w:b/>
        </w:rPr>
      </w:pPr>
      <w:r w:rsidRPr="00CF12BA">
        <w:rPr>
          <w:rFonts w:ascii="Calibri" w:hAnsi="Calibri"/>
          <w:b/>
        </w:rPr>
        <w:t>_____________________________________________________________</w:t>
      </w:r>
    </w:p>
    <w:p w14:paraId="6E75DB83" w14:textId="77777777" w:rsidR="00D06ACF" w:rsidRPr="00CF12BA" w:rsidRDefault="00D06ACF" w:rsidP="004B29A8">
      <w:pPr>
        <w:spacing w:line="276" w:lineRule="auto"/>
        <w:ind w:firstLine="360"/>
        <w:jc w:val="both"/>
        <w:rPr>
          <w:rFonts w:ascii="Calibri" w:hAnsi="Calibri"/>
          <w:b/>
        </w:rPr>
      </w:pPr>
    </w:p>
    <w:p w14:paraId="3A732BFF" w14:textId="77777777" w:rsidR="00D06ACF" w:rsidRPr="00CF12BA" w:rsidRDefault="00D06ACF" w:rsidP="004B29A8">
      <w:pPr>
        <w:spacing w:line="276" w:lineRule="auto"/>
        <w:ind w:firstLine="360"/>
        <w:jc w:val="both"/>
        <w:rPr>
          <w:rFonts w:ascii="Calibri" w:hAnsi="Calibri"/>
          <w:b/>
        </w:rPr>
      </w:pPr>
      <w:r w:rsidRPr="00CF12BA">
        <w:rPr>
          <w:rFonts w:ascii="Calibri" w:hAnsi="Calibri"/>
          <w:b/>
        </w:rPr>
        <w:t>_____________________________________________________________</w:t>
      </w:r>
    </w:p>
    <w:p w14:paraId="6F6BB5C4" w14:textId="77777777" w:rsidR="00D06ACF" w:rsidRPr="00CF12BA" w:rsidRDefault="00D06ACF" w:rsidP="004B29A8">
      <w:pPr>
        <w:spacing w:line="276" w:lineRule="auto"/>
        <w:ind w:firstLine="360"/>
        <w:jc w:val="both"/>
        <w:rPr>
          <w:rFonts w:ascii="Calibri" w:hAnsi="Calibri"/>
          <w:b/>
        </w:rPr>
      </w:pPr>
    </w:p>
    <w:p w14:paraId="12292222" w14:textId="77777777" w:rsidR="00D06ACF" w:rsidRPr="00CF12BA" w:rsidRDefault="00D06ACF" w:rsidP="004B29A8">
      <w:pPr>
        <w:spacing w:line="276" w:lineRule="auto"/>
        <w:ind w:left="360"/>
        <w:jc w:val="both"/>
        <w:rPr>
          <w:rFonts w:ascii="Calibri" w:hAnsi="Calibri"/>
          <w:b/>
        </w:rPr>
      </w:pPr>
      <w:r w:rsidRPr="00CF12BA">
        <w:rPr>
          <w:rFonts w:ascii="Calibri" w:hAnsi="Calibri"/>
          <w:b/>
        </w:rPr>
        <w:t xml:space="preserve">ZAMIERZAMY </w:t>
      </w:r>
      <w:r w:rsidRPr="00CF12BA">
        <w:rPr>
          <w:rFonts w:ascii="Calibri" w:hAnsi="Calibri"/>
        </w:rPr>
        <w:t>powierzyć wykonanie części zamówienia następującym podwykonawcom:</w:t>
      </w:r>
    </w:p>
    <w:p w14:paraId="4F0F24A1" w14:textId="77777777" w:rsidR="00D06ACF" w:rsidRPr="00CF12BA" w:rsidRDefault="00D06ACF" w:rsidP="004B29A8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/>
        </w:rPr>
      </w:pPr>
      <w:r w:rsidRPr="00CF12BA">
        <w:rPr>
          <w:rFonts w:ascii="Calibri" w:hAnsi="Calibri"/>
          <w:b/>
        </w:rPr>
        <w:t>_____________________________________________________________</w:t>
      </w:r>
    </w:p>
    <w:p w14:paraId="12FD09C2" w14:textId="77777777" w:rsidR="00D06ACF" w:rsidRPr="00CF12BA" w:rsidRDefault="00D06ACF" w:rsidP="004B29A8">
      <w:pPr>
        <w:spacing w:line="276" w:lineRule="auto"/>
        <w:ind w:firstLine="360"/>
        <w:jc w:val="both"/>
        <w:rPr>
          <w:rFonts w:ascii="Calibri" w:hAnsi="Calibri"/>
          <w:b/>
        </w:rPr>
      </w:pPr>
    </w:p>
    <w:p w14:paraId="106C2614" w14:textId="77777777" w:rsidR="00D06ACF" w:rsidRPr="00CF12BA" w:rsidRDefault="00D06ACF" w:rsidP="004B29A8">
      <w:pPr>
        <w:spacing w:line="276" w:lineRule="auto"/>
        <w:ind w:firstLine="360"/>
        <w:jc w:val="both"/>
        <w:rPr>
          <w:rFonts w:ascii="Calibri" w:hAnsi="Calibri"/>
          <w:b/>
        </w:rPr>
      </w:pPr>
      <w:r w:rsidRPr="00CF12BA">
        <w:rPr>
          <w:rFonts w:ascii="Calibri" w:hAnsi="Calibri"/>
          <w:b/>
        </w:rPr>
        <w:t>_____________________________________________________________</w:t>
      </w:r>
    </w:p>
    <w:p w14:paraId="1FFD9580" w14:textId="77777777" w:rsidR="00D06ACF" w:rsidRPr="00CF12BA" w:rsidRDefault="00D06ACF" w:rsidP="004B29A8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/>
        </w:rPr>
      </w:pPr>
    </w:p>
    <w:p w14:paraId="5E5D06DF" w14:textId="77777777" w:rsidR="00D06ACF" w:rsidRPr="00CF12BA" w:rsidRDefault="00D06ACF" w:rsidP="00085364">
      <w:pPr>
        <w:pStyle w:val="Jasnasiatkaakcent31"/>
        <w:numPr>
          <w:ilvl w:val="0"/>
          <w:numId w:val="28"/>
        </w:numPr>
        <w:spacing w:line="276" w:lineRule="auto"/>
        <w:ind w:left="357"/>
        <w:contextualSpacing/>
        <w:jc w:val="both"/>
        <w:rPr>
          <w:rFonts w:ascii="Calibri" w:hAnsi="Calibri"/>
        </w:rPr>
      </w:pPr>
      <w:r w:rsidRPr="00CF12BA">
        <w:rPr>
          <w:rFonts w:ascii="Calibri" w:hAnsi="Calibri"/>
          <w:b/>
          <w:bCs/>
        </w:rPr>
        <w:t>OŚWIADCZAMY</w:t>
      </w:r>
      <w:r w:rsidRPr="00CF12BA">
        <w:rPr>
          <w:rFonts w:ascii="Calibri" w:hAnsi="Calibri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31DD7BC5" w14:textId="77777777" w:rsidR="004B29A8" w:rsidRPr="00CF12BA" w:rsidRDefault="004B29A8" w:rsidP="004B29A8">
      <w:pPr>
        <w:pStyle w:val="Jasnasiatkaakcent31"/>
        <w:spacing w:line="276" w:lineRule="auto"/>
        <w:ind w:left="0"/>
        <w:contextualSpacing/>
        <w:jc w:val="both"/>
        <w:rPr>
          <w:rFonts w:ascii="Calibri" w:hAnsi="Calibri"/>
        </w:rPr>
      </w:pPr>
    </w:p>
    <w:p w14:paraId="18E1F77B" w14:textId="77777777" w:rsidR="00D06ACF" w:rsidRPr="00CF12BA" w:rsidRDefault="00D06ACF" w:rsidP="00085364">
      <w:pPr>
        <w:pStyle w:val="Jasnasiatkaakcent31"/>
        <w:numPr>
          <w:ilvl w:val="0"/>
          <w:numId w:val="28"/>
        </w:numPr>
        <w:spacing w:line="276" w:lineRule="auto"/>
        <w:ind w:left="357"/>
        <w:contextualSpacing/>
        <w:jc w:val="both"/>
        <w:rPr>
          <w:rFonts w:ascii="Calibri" w:hAnsi="Calibri"/>
        </w:rPr>
      </w:pPr>
      <w:r w:rsidRPr="00CF12BA">
        <w:rPr>
          <w:rFonts w:ascii="Calibri" w:hAnsi="Calibri"/>
          <w:b/>
          <w:bCs/>
        </w:rPr>
        <w:t xml:space="preserve">ZAŁĄCZNIKAMI </w:t>
      </w:r>
      <w:r w:rsidRPr="00CF12BA">
        <w:rPr>
          <w:rFonts w:ascii="Calibri" w:hAnsi="Calibri"/>
        </w:rPr>
        <w:t>do oferty, stanowiącymi jej integralną część są:</w:t>
      </w:r>
    </w:p>
    <w:p w14:paraId="2FDFE507" w14:textId="77777777" w:rsidR="00D06ACF" w:rsidRPr="00CF12BA" w:rsidRDefault="00F97F81" w:rsidP="00B573AC">
      <w:pPr>
        <w:pStyle w:val="Jasnasiatkaakcent31"/>
        <w:numPr>
          <w:ilvl w:val="0"/>
          <w:numId w:val="38"/>
        </w:numPr>
        <w:tabs>
          <w:tab w:val="left" w:pos="600"/>
        </w:tabs>
        <w:autoSpaceDE w:val="0"/>
        <w:autoSpaceDN w:val="0"/>
        <w:spacing w:before="120" w:after="200" w:line="276" w:lineRule="auto"/>
        <w:contextualSpacing/>
        <w:jc w:val="both"/>
        <w:rPr>
          <w:rFonts w:ascii="Calibri" w:hAnsi="Calibri"/>
        </w:rPr>
      </w:pPr>
      <w:r w:rsidRPr="00CF12BA">
        <w:rPr>
          <w:rFonts w:ascii="Calibri" w:hAnsi="Calibri"/>
        </w:rPr>
        <w:t>…………………………………………………………………………………………….</w:t>
      </w:r>
    </w:p>
    <w:p w14:paraId="3B6211FD" w14:textId="77777777" w:rsidR="00D06ACF" w:rsidRPr="00CF12BA" w:rsidRDefault="00F97F81" w:rsidP="00B573AC">
      <w:pPr>
        <w:pStyle w:val="Jasnasiatkaakcent31"/>
        <w:numPr>
          <w:ilvl w:val="0"/>
          <w:numId w:val="38"/>
        </w:numPr>
        <w:tabs>
          <w:tab w:val="left" w:pos="600"/>
        </w:tabs>
        <w:autoSpaceDE w:val="0"/>
        <w:autoSpaceDN w:val="0"/>
        <w:spacing w:before="120" w:after="200" w:line="276" w:lineRule="auto"/>
        <w:contextualSpacing/>
        <w:jc w:val="both"/>
        <w:rPr>
          <w:rFonts w:ascii="Calibri" w:hAnsi="Calibri"/>
        </w:rPr>
      </w:pPr>
      <w:r w:rsidRPr="00CF12BA">
        <w:rPr>
          <w:rFonts w:ascii="Calibri" w:hAnsi="Calibri"/>
        </w:rPr>
        <w:t>…………………………………………………………………………………………….</w:t>
      </w:r>
    </w:p>
    <w:p w14:paraId="3C58E596" w14:textId="77777777" w:rsidR="00D06ACF" w:rsidRPr="00CF12BA" w:rsidRDefault="00F97F81" w:rsidP="00B573AC">
      <w:pPr>
        <w:pStyle w:val="Jasnasiatkaakcent31"/>
        <w:numPr>
          <w:ilvl w:val="0"/>
          <w:numId w:val="38"/>
        </w:numPr>
        <w:tabs>
          <w:tab w:val="left" w:pos="600"/>
        </w:tabs>
        <w:autoSpaceDE w:val="0"/>
        <w:autoSpaceDN w:val="0"/>
        <w:spacing w:before="120" w:after="200" w:line="276" w:lineRule="auto"/>
        <w:contextualSpacing/>
        <w:jc w:val="both"/>
        <w:rPr>
          <w:rFonts w:ascii="Calibri" w:hAnsi="Calibri"/>
        </w:rPr>
      </w:pPr>
      <w:r w:rsidRPr="00CF12BA">
        <w:rPr>
          <w:rFonts w:ascii="Calibri" w:hAnsi="Calibri"/>
        </w:rPr>
        <w:t>…………………………………………………………………………………………….</w:t>
      </w:r>
    </w:p>
    <w:p w14:paraId="396C7AB1" w14:textId="77777777" w:rsidR="00F97F81" w:rsidRPr="00CF12BA" w:rsidRDefault="00F97F81" w:rsidP="00F97F81">
      <w:pPr>
        <w:pStyle w:val="Jasnasiatkaakcent31"/>
        <w:tabs>
          <w:tab w:val="left" w:pos="600"/>
        </w:tabs>
        <w:autoSpaceDE w:val="0"/>
        <w:autoSpaceDN w:val="0"/>
        <w:spacing w:before="120" w:after="200" w:line="276" w:lineRule="auto"/>
        <w:ind w:left="785"/>
        <w:contextualSpacing/>
        <w:jc w:val="both"/>
        <w:rPr>
          <w:rFonts w:ascii="Calibri" w:hAnsi="Calibri"/>
        </w:rPr>
      </w:pPr>
    </w:p>
    <w:p w14:paraId="11ABB1EB" w14:textId="22F655B4" w:rsidR="00F97F81" w:rsidRPr="00CF12BA" w:rsidRDefault="009420B6" w:rsidP="009420B6">
      <w:pPr>
        <w:pStyle w:val="Jasnasiatkaakcent31"/>
        <w:numPr>
          <w:ilvl w:val="0"/>
          <w:numId w:val="28"/>
        </w:numPr>
        <w:tabs>
          <w:tab w:val="left" w:pos="600"/>
        </w:tabs>
        <w:autoSpaceDE w:val="0"/>
        <w:autoSpaceDN w:val="0"/>
        <w:spacing w:before="120" w:after="200" w:line="276" w:lineRule="auto"/>
        <w:contextualSpacing/>
        <w:jc w:val="both"/>
        <w:rPr>
          <w:rFonts w:ascii="Calibri" w:hAnsi="Calibri"/>
        </w:rPr>
      </w:pPr>
      <w:r w:rsidRPr="009420B6">
        <w:rPr>
          <w:rFonts w:ascii="Calibri" w:hAnsi="Calibri"/>
          <w:b/>
        </w:rPr>
        <w:t>OŚWIADCZAMY,</w:t>
      </w:r>
      <w:r w:rsidRPr="009420B6">
        <w:rPr>
          <w:rFonts w:ascii="Calibri" w:hAnsi="Calibri"/>
        </w:rPr>
        <w:t xml:space="preserve"> że wypełniliśmy obowiązki informacyjne przewidziane w art. 13 lub art. 14 RODO</w:t>
      </w:r>
      <w:r w:rsidRPr="009420B6">
        <w:rPr>
          <w:rFonts w:ascii="Calibri" w:hAnsi="Calibri"/>
          <w:vertAlign w:val="superscript"/>
        </w:rPr>
        <w:footnoteReference w:id="8"/>
      </w:r>
      <w:r w:rsidRPr="009420B6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9420B6">
        <w:rPr>
          <w:rFonts w:ascii="Calibri" w:hAnsi="Calibri"/>
          <w:vertAlign w:val="superscript"/>
        </w:rPr>
        <w:footnoteReference w:id="9"/>
      </w:r>
      <w:r w:rsidRPr="009420B6">
        <w:rPr>
          <w:rFonts w:ascii="Calibri" w:hAnsi="Calibri"/>
        </w:rPr>
        <w:t>.</w:t>
      </w:r>
    </w:p>
    <w:p w14:paraId="02D54124" w14:textId="77777777" w:rsidR="00F97F81" w:rsidRPr="00CF12BA" w:rsidRDefault="00F97F81" w:rsidP="00F97F81">
      <w:pPr>
        <w:pStyle w:val="Jasnasiatkaakcent31"/>
        <w:tabs>
          <w:tab w:val="left" w:pos="600"/>
        </w:tabs>
        <w:autoSpaceDE w:val="0"/>
        <w:autoSpaceDN w:val="0"/>
        <w:spacing w:before="120" w:after="200" w:line="276" w:lineRule="auto"/>
        <w:ind w:left="785"/>
        <w:contextualSpacing/>
        <w:jc w:val="both"/>
        <w:rPr>
          <w:rFonts w:ascii="Calibri" w:hAnsi="Calibri"/>
        </w:rPr>
      </w:pPr>
    </w:p>
    <w:p w14:paraId="4A30C178" w14:textId="77777777" w:rsidR="00D06ACF" w:rsidRPr="00CF12BA" w:rsidRDefault="00D06ACF" w:rsidP="00D06ACF">
      <w:pPr>
        <w:tabs>
          <w:tab w:val="left" w:pos="1800"/>
        </w:tabs>
        <w:spacing w:line="276" w:lineRule="auto"/>
        <w:jc w:val="right"/>
        <w:rPr>
          <w:rFonts w:ascii="Calibri" w:hAnsi="Calibri"/>
        </w:rPr>
      </w:pPr>
      <w:r w:rsidRPr="00CF12BA">
        <w:rPr>
          <w:rFonts w:ascii="Calibri" w:hAnsi="Calibri"/>
        </w:rPr>
        <w:t xml:space="preserve">.................................. , </w:t>
      </w:r>
      <w:proofErr w:type="gramStart"/>
      <w:r w:rsidRPr="00CF12BA">
        <w:rPr>
          <w:rFonts w:ascii="Calibri" w:hAnsi="Calibri"/>
        </w:rPr>
        <w:t>dnia</w:t>
      </w:r>
      <w:proofErr w:type="gramEnd"/>
      <w:r w:rsidRPr="00CF12BA">
        <w:rPr>
          <w:rFonts w:ascii="Calibri" w:hAnsi="Calibri"/>
        </w:rPr>
        <w:t xml:space="preserve"> ...................... </w:t>
      </w:r>
      <w:r w:rsidR="00F97F81" w:rsidRPr="00CF12BA">
        <w:rPr>
          <w:rFonts w:ascii="Calibri" w:hAnsi="Calibri"/>
        </w:rPr>
        <w:t xml:space="preserve">                                                    </w:t>
      </w:r>
      <w:r w:rsidRPr="00CF12BA">
        <w:rPr>
          <w:rFonts w:ascii="Calibri" w:hAnsi="Calibri"/>
        </w:rPr>
        <w:t xml:space="preserve">     …….……….........................................................</w:t>
      </w:r>
    </w:p>
    <w:p w14:paraId="703B69BB" w14:textId="4E8D4E7B" w:rsidR="00F97F81" w:rsidRPr="00AA3C88" w:rsidRDefault="00D06ACF" w:rsidP="00AA3C88">
      <w:pPr>
        <w:tabs>
          <w:tab w:val="left" w:pos="5740"/>
        </w:tabs>
        <w:spacing w:line="276" w:lineRule="auto"/>
        <w:jc w:val="right"/>
        <w:rPr>
          <w:rFonts w:ascii="Calibri" w:hAnsi="Calibri"/>
          <w:i/>
          <w:iCs/>
          <w:sz w:val="16"/>
        </w:rPr>
      </w:pPr>
      <w:r w:rsidRPr="00CF12BA">
        <w:rPr>
          <w:rFonts w:ascii="Calibri" w:hAnsi="Calibri"/>
          <w:sz w:val="16"/>
        </w:rPr>
        <w:t xml:space="preserve">                                                                           </w:t>
      </w:r>
      <w:r w:rsidRPr="00CF12BA">
        <w:rPr>
          <w:rFonts w:ascii="Calibri" w:hAnsi="Calibri"/>
          <w:i/>
          <w:iCs/>
          <w:sz w:val="16"/>
        </w:rPr>
        <w:t>(podpis osoby upoważnionej do reprezentacji)</w:t>
      </w:r>
    </w:p>
    <w:p w14:paraId="3BCFEC01" w14:textId="77777777" w:rsidR="00C56FDC" w:rsidRPr="00CF12BA" w:rsidRDefault="00C56FDC" w:rsidP="008615E5">
      <w:pPr>
        <w:pStyle w:val="Tre3f3ftekstu"/>
        <w:spacing w:line="276" w:lineRule="auto"/>
        <w:rPr>
          <w:rFonts w:ascii="Calibri" w:eastAsia="Tahoma" w:hAnsi="Calibri"/>
          <w:b/>
          <w:bCs/>
          <w:sz w:val="20"/>
          <w:szCs w:val="20"/>
        </w:rPr>
      </w:pPr>
    </w:p>
    <w:p w14:paraId="419028F2" w14:textId="77777777" w:rsidR="00AA3C88" w:rsidRDefault="00AA3C88" w:rsidP="00D06ACF">
      <w:pPr>
        <w:pStyle w:val="Tre3f3ftekstu"/>
        <w:spacing w:line="276" w:lineRule="auto"/>
        <w:jc w:val="right"/>
        <w:rPr>
          <w:rFonts w:ascii="Calibri" w:eastAsia="Tahoma" w:hAnsi="Calibri"/>
          <w:b/>
          <w:bCs/>
          <w:sz w:val="20"/>
          <w:szCs w:val="20"/>
        </w:rPr>
      </w:pPr>
    </w:p>
    <w:p w14:paraId="2B84D9D9" w14:textId="77777777" w:rsidR="00FF0A3C" w:rsidRDefault="00FF0A3C" w:rsidP="00D06ACF">
      <w:pPr>
        <w:pStyle w:val="Tre3f3ftekstu"/>
        <w:spacing w:line="276" w:lineRule="auto"/>
        <w:jc w:val="right"/>
        <w:rPr>
          <w:rFonts w:ascii="Calibri" w:eastAsia="Tahoma" w:hAnsi="Calibri"/>
          <w:b/>
          <w:bCs/>
          <w:sz w:val="20"/>
          <w:szCs w:val="20"/>
        </w:rPr>
      </w:pPr>
    </w:p>
    <w:p w14:paraId="2C572B33" w14:textId="77777777" w:rsidR="00FF0A3C" w:rsidRDefault="00FF0A3C" w:rsidP="00D06ACF">
      <w:pPr>
        <w:pStyle w:val="Tre3f3ftekstu"/>
        <w:spacing w:line="276" w:lineRule="auto"/>
        <w:jc w:val="right"/>
        <w:rPr>
          <w:rFonts w:ascii="Calibri" w:eastAsia="Tahoma" w:hAnsi="Calibri"/>
          <w:b/>
          <w:bCs/>
          <w:sz w:val="20"/>
          <w:szCs w:val="20"/>
        </w:rPr>
      </w:pPr>
    </w:p>
    <w:p w14:paraId="283DDBCF" w14:textId="77777777" w:rsidR="00FF0A3C" w:rsidRDefault="00FF0A3C" w:rsidP="00D06ACF">
      <w:pPr>
        <w:pStyle w:val="Tre3f3ftekstu"/>
        <w:spacing w:line="276" w:lineRule="auto"/>
        <w:jc w:val="right"/>
        <w:rPr>
          <w:rFonts w:ascii="Calibri" w:eastAsia="Tahoma" w:hAnsi="Calibri"/>
          <w:b/>
          <w:bCs/>
          <w:sz w:val="20"/>
          <w:szCs w:val="20"/>
        </w:rPr>
      </w:pPr>
    </w:p>
    <w:p w14:paraId="3E62B752" w14:textId="60301408" w:rsidR="007F13DF" w:rsidRDefault="007F13DF" w:rsidP="00D06ACF">
      <w:pPr>
        <w:pStyle w:val="Tre3f3ftekstu"/>
        <w:spacing w:line="276" w:lineRule="auto"/>
        <w:jc w:val="right"/>
        <w:rPr>
          <w:rFonts w:ascii="Calibri" w:eastAsia="Tahoma" w:hAnsi="Calibri"/>
          <w:b/>
          <w:bCs/>
          <w:sz w:val="20"/>
          <w:szCs w:val="20"/>
        </w:rPr>
      </w:pPr>
    </w:p>
    <w:p w14:paraId="2F7D5923" w14:textId="77777777" w:rsidR="00771501" w:rsidRDefault="00771501" w:rsidP="00D06ACF">
      <w:pPr>
        <w:pStyle w:val="Tre3f3ftekstu"/>
        <w:spacing w:line="276" w:lineRule="auto"/>
        <w:jc w:val="right"/>
        <w:rPr>
          <w:rFonts w:ascii="Calibri" w:eastAsia="Tahoma" w:hAnsi="Calibri"/>
          <w:b/>
          <w:bCs/>
          <w:sz w:val="20"/>
          <w:szCs w:val="20"/>
        </w:rPr>
      </w:pPr>
    </w:p>
    <w:p w14:paraId="31B64405" w14:textId="1B78422A" w:rsidR="007F13DF" w:rsidRDefault="007F13DF" w:rsidP="00D06ACF">
      <w:pPr>
        <w:pStyle w:val="Tre3f3ftekstu"/>
        <w:spacing w:line="276" w:lineRule="auto"/>
        <w:jc w:val="right"/>
        <w:rPr>
          <w:rFonts w:ascii="Calibri" w:eastAsia="Tahoma" w:hAnsi="Calibri"/>
          <w:b/>
          <w:bCs/>
          <w:sz w:val="20"/>
          <w:szCs w:val="20"/>
        </w:rPr>
      </w:pPr>
    </w:p>
    <w:p w14:paraId="6F8EFE20" w14:textId="77777777" w:rsidR="007F13DF" w:rsidRDefault="007F13DF" w:rsidP="00D06ACF">
      <w:pPr>
        <w:pStyle w:val="Tre3f3ftekstu"/>
        <w:spacing w:line="276" w:lineRule="auto"/>
        <w:jc w:val="right"/>
        <w:rPr>
          <w:rFonts w:ascii="Calibri" w:eastAsia="Tahoma" w:hAnsi="Calibri"/>
          <w:b/>
          <w:bCs/>
          <w:sz w:val="20"/>
          <w:szCs w:val="20"/>
        </w:rPr>
      </w:pPr>
    </w:p>
    <w:p w14:paraId="698F20DF" w14:textId="77777777" w:rsidR="00FF0A3C" w:rsidRDefault="00FF0A3C" w:rsidP="00D06ACF">
      <w:pPr>
        <w:pStyle w:val="Tre3f3ftekstu"/>
        <w:spacing w:line="276" w:lineRule="auto"/>
        <w:jc w:val="right"/>
        <w:rPr>
          <w:rFonts w:ascii="Calibri" w:eastAsia="Tahoma" w:hAnsi="Calibri"/>
          <w:b/>
          <w:bCs/>
          <w:sz w:val="20"/>
          <w:szCs w:val="20"/>
        </w:rPr>
      </w:pPr>
    </w:p>
    <w:p w14:paraId="3D8E8F72" w14:textId="75D1A4AB" w:rsidR="00FF0A3C" w:rsidRDefault="00FF0A3C" w:rsidP="00D06ACF">
      <w:pPr>
        <w:pStyle w:val="Tre3f3ftekstu"/>
        <w:spacing w:line="276" w:lineRule="auto"/>
        <w:jc w:val="right"/>
        <w:rPr>
          <w:rFonts w:ascii="Calibri" w:eastAsia="Tahoma" w:hAnsi="Calibri"/>
          <w:b/>
          <w:bCs/>
          <w:sz w:val="20"/>
          <w:szCs w:val="20"/>
        </w:rPr>
      </w:pPr>
    </w:p>
    <w:p w14:paraId="06A71CE0" w14:textId="1FFAD768" w:rsidR="00771501" w:rsidRDefault="00771501" w:rsidP="00D06ACF">
      <w:pPr>
        <w:pStyle w:val="Tre3f3ftekstu"/>
        <w:spacing w:line="276" w:lineRule="auto"/>
        <w:jc w:val="right"/>
        <w:rPr>
          <w:rFonts w:ascii="Calibri" w:eastAsia="Tahoma" w:hAnsi="Calibri"/>
          <w:b/>
          <w:bCs/>
          <w:sz w:val="20"/>
          <w:szCs w:val="20"/>
        </w:rPr>
      </w:pPr>
    </w:p>
    <w:p w14:paraId="75267C88" w14:textId="77777777" w:rsidR="00771501" w:rsidRDefault="00771501" w:rsidP="00D06ACF">
      <w:pPr>
        <w:pStyle w:val="Tre3f3ftekstu"/>
        <w:spacing w:line="276" w:lineRule="auto"/>
        <w:jc w:val="right"/>
        <w:rPr>
          <w:rFonts w:ascii="Calibri" w:eastAsia="Tahoma" w:hAnsi="Calibri"/>
          <w:b/>
          <w:bCs/>
          <w:sz w:val="20"/>
          <w:szCs w:val="20"/>
        </w:rPr>
      </w:pPr>
    </w:p>
    <w:p w14:paraId="329DAA12" w14:textId="31379CFE" w:rsidR="00D06ACF" w:rsidRPr="00CF12BA" w:rsidRDefault="00D06ACF" w:rsidP="00D06ACF">
      <w:pPr>
        <w:pStyle w:val="Tre3f3ftekstu"/>
        <w:spacing w:line="276" w:lineRule="auto"/>
        <w:jc w:val="right"/>
        <w:rPr>
          <w:rFonts w:ascii="Calibri" w:eastAsia="Tahoma" w:hAnsi="Calibri"/>
          <w:b/>
          <w:bCs/>
          <w:sz w:val="20"/>
          <w:szCs w:val="20"/>
        </w:rPr>
      </w:pPr>
      <w:r w:rsidRPr="00CF12BA">
        <w:rPr>
          <w:rFonts w:ascii="Calibri" w:eastAsia="Tahoma" w:hAnsi="Calibri"/>
          <w:b/>
          <w:bCs/>
          <w:sz w:val="20"/>
          <w:szCs w:val="20"/>
        </w:rPr>
        <w:lastRenderedPageBreak/>
        <w:t>Załącznik nr 3 do SIWZ</w:t>
      </w:r>
    </w:p>
    <w:p w14:paraId="659247DB" w14:textId="77777777" w:rsidR="00D06ACF" w:rsidRPr="00CF12BA" w:rsidRDefault="00D06ACF" w:rsidP="00D06ACF">
      <w:pPr>
        <w:spacing w:line="276" w:lineRule="auto"/>
        <w:rPr>
          <w:rFonts w:ascii="Calibri" w:eastAsia="Tahoma" w:hAnsi="Calibri"/>
        </w:rPr>
      </w:pPr>
      <w:r w:rsidRPr="00CF12BA">
        <w:rPr>
          <w:rFonts w:ascii="Calibri" w:eastAsia="Tahoma" w:hAnsi="Calibri"/>
        </w:rPr>
        <w:t xml:space="preserve">                                                                                                                                                          </w:t>
      </w:r>
    </w:p>
    <w:p w14:paraId="37DB9C2A" w14:textId="77777777" w:rsidR="00D06ACF" w:rsidRPr="00CF12BA" w:rsidRDefault="00D06ACF" w:rsidP="00D06ACF">
      <w:pPr>
        <w:spacing w:line="276" w:lineRule="auto"/>
        <w:ind w:right="6218"/>
        <w:jc w:val="center"/>
        <w:rPr>
          <w:rFonts w:ascii="Calibri" w:eastAsia="Tahoma" w:hAnsi="Calibri"/>
          <w:i/>
          <w:iCs/>
        </w:rPr>
      </w:pPr>
      <w:r w:rsidRPr="00CF12BA">
        <w:rPr>
          <w:rFonts w:ascii="Calibri" w:eastAsia="Tahoma" w:hAnsi="Calibri"/>
          <w:i/>
          <w:iCs/>
        </w:rPr>
        <w:t>…………………</w:t>
      </w:r>
      <w:r w:rsidR="007A1E5A">
        <w:rPr>
          <w:rFonts w:ascii="Calibri" w:eastAsia="Tahoma" w:hAnsi="Calibri"/>
          <w:i/>
          <w:iCs/>
        </w:rPr>
        <w:t>...</w:t>
      </w:r>
      <w:r w:rsidRPr="00CF12BA">
        <w:rPr>
          <w:rFonts w:ascii="Calibri" w:eastAsia="Tahoma" w:hAnsi="Calibri"/>
          <w:i/>
          <w:iCs/>
        </w:rPr>
        <w:t>…………….</w:t>
      </w:r>
    </w:p>
    <w:p w14:paraId="264849DB" w14:textId="3B693138" w:rsidR="00D06ACF" w:rsidRPr="00C41B35" w:rsidRDefault="00D06ACF" w:rsidP="00C41B35">
      <w:pPr>
        <w:spacing w:line="276" w:lineRule="auto"/>
        <w:ind w:right="6218"/>
        <w:jc w:val="center"/>
        <w:rPr>
          <w:rFonts w:ascii="Calibri" w:eastAsia="Tahoma" w:hAnsi="Calibri"/>
          <w:i/>
          <w:iCs/>
        </w:rPr>
      </w:pPr>
      <w:r w:rsidRPr="00CF12BA">
        <w:rPr>
          <w:rFonts w:ascii="Calibri" w:eastAsia="Tahoma" w:hAnsi="Calibri"/>
          <w:i/>
          <w:iCs/>
        </w:rPr>
        <w:t>Pieczęć Wykonawcy</w:t>
      </w:r>
    </w:p>
    <w:p w14:paraId="3E4621DD" w14:textId="77777777" w:rsidR="00D06ACF" w:rsidRPr="00CF12BA" w:rsidRDefault="00D06ACF" w:rsidP="00D06ACF">
      <w:pPr>
        <w:spacing w:line="276" w:lineRule="auto"/>
        <w:jc w:val="center"/>
        <w:rPr>
          <w:rFonts w:ascii="Calibri" w:eastAsia="Tahoma" w:hAnsi="Calibri"/>
          <w:b/>
          <w:bCs/>
          <w:u w:val="single"/>
        </w:rPr>
      </w:pPr>
    </w:p>
    <w:p w14:paraId="238DE3D1" w14:textId="77777777" w:rsidR="00D06ACF" w:rsidRPr="00CF12BA" w:rsidRDefault="00D06ACF" w:rsidP="00D06ACF">
      <w:pPr>
        <w:spacing w:line="276" w:lineRule="auto"/>
        <w:jc w:val="center"/>
        <w:rPr>
          <w:rFonts w:ascii="Calibri" w:eastAsia="Tahoma" w:hAnsi="Calibri"/>
          <w:b/>
          <w:bCs/>
          <w:u w:val="single"/>
        </w:rPr>
      </w:pPr>
      <w:r w:rsidRPr="00CF12BA">
        <w:rPr>
          <w:rFonts w:ascii="Calibri" w:eastAsia="Tahoma" w:hAnsi="Calibri"/>
          <w:b/>
          <w:bCs/>
          <w:u w:val="single"/>
        </w:rPr>
        <w:t>OŚWIADCZENIE WYKONAWCY</w:t>
      </w:r>
    </w:p>
    <w:p w14:paraId="15699C2D" w14:textId="77777777" w:rsidR="00D06ACF" w:rsidRPr="00CF12BA" w:rsidRDefault="00D06ACF" w:rsidP="00D06ACF">
      <w:pPr>
        <w:spacing w:line="276" w:lineRule="auto"/>
        <w:jc w:val="center"/>
        <w:rPr>
          <w:rFonts w:ascii="Calibri" w:hAnsi="Calibri"/>
        </w:rPr>
      </w:pPr>
      <w:proofErr w:type="gramStart"/>
      <w:r w:rsidRPr="00CF12BA">
        <w:rPr>
          <w:rFonts w:ascii="Calibri" w:hAnsi="Calibri"/>
        </w:rPr>
        <w:t>składane</w:t>
      </w:r>
      <w:proofErr w:type="gramEnd"/>
      <w:r w:rsidRPr="00CF12BA">
        <w:rPr>
          <w:rFonts w:ascii="Calibri" w:hAnsi="Calibri"/>
        </w:rPr>
        <w:t xml:space="preserve"> na podstawie art. 25a ust. 1 ustawy </w:t>
      </w:r>
      <w:proofErr w:type="spellStart"/>
      <w:r w:rsidRPr="00CF12BA">
        <w:rPr>
          <w:rFonts w:ascii="Calibri" w:hAnsi="Calibri"/>
        </w:rPr>
        <w:t>Pzp</w:t>
      </w:r>
      <w:proofErr w:type="spellEnd"/>
    </w:p>
    <w:p w14:paraId="0F991642" w14:textId="77777777" w:rsidR="00D06ACF" w:rsidRPr="00CF12BA" w:rsidRDefault="00D06ACF" w:rsidP="00D06ACF">
      <w:pPr>
        <w:spacing w:line="276" w:lineRule="auto"/>
        <w:jc w:val="center"/>
        <w:rPr>
          <w:rFonts w:ascii="Calibri" w:eastAsia="Tahoma" w:hAnsi="Calibri"/>
          <w:b/>
          <w:bCs/>
        </w:rPr>
      </w:pPr>
      <w:r w:rsidRPr="00CF12BA">
        <w:rPr>
          <w:rFonts w:ascii="Calibri" w:eastAsia="Tahoma" w:hAnsi="Calibri"/>
          <w:b/>
          <w:bCs/>
        </w:rPr>
        <w:t>O SPEŁNIANIU WARUNKÓW UDZIAŁU W POSTĘPOWANIU</w:t>
      </w:r>
    </w:p>
    <w:p w14:paraId="7EF7A662" w14:textId="77777777" w:rsidR="00D06ACF" w:rsidRPr="00CF12BA" w:rsidRDefault="00D06ACF" w:rsidP="00D06ACF">
      <w:pPr>
        <w:spacing w:line="276" w:lineRule="auto"/>
        <w:jc w:val="both"/>
        <w:rPr>
          <w:rFonts w:ascii="Calibri" w:eastAsia="Tahoma" w:hAnsi="Calibri"/>
        </w:rPr>
      </w:pPr>
    </w:p>
    <w:p w14:paraId="7DB6F795" w14:textId="77777777" w:rsidR="001026EB" w:rsidRPr="00CF12BA" w:rsidRDefault="00D06ACF" w:rsidP="00D06ACF">
      <w:pPr>
        <w:spacing w:line="276" w:lineRule="auto"/>
        <w:jc w:val="both"/>
        <w:rPr>
          <w:rFonts w:ascii="Calibri" w:eastAsia="Tahoma" w:hAnsi="Calibri"/>
        </w:rPr>
      </w:pPr>
      <w:r w:rsidRPr="00CF12BA">
        <w:rPr>
          <w:rFonts w:ascii="Calibri" w:eastAsia="Tahoma" w:hAnsi="Calibri"/>
        </w:rPr>
        <w:t xml:space="preserve">Przystępując do postępowania o udzielenie zamówienia publicznego w trybie przetargu nieograniczonego </w:t>
      </w:r>
      <w:r w:rsidR="001026EB" w:rsidRPr="00CF12BA">
        <w:rPr>
          <w:rFonts w:ascii="Calibri" w:eastAsia="Tahoma" w:hAnsi="Calibri"/>
        </w:rPr>
        <w:t>pn.</w:t>
      </w:r>
    </w:p>
    <w:p w14:paraId="6F45043D" w14:textId="77777777" w:rsidR="001026EB" w:rsidRPr="00CF12BA" w:rsidRDefault="001026EB" w:rsidP="001026EB">
      <w:pPr>
        <w:jc w:val="center"/>
        <w:rPr>
          <w:rFonts w:ascii="Calibri" w:hAnsi="Calibri"/>
          <w:b/>
          <w:iCs/>
          <w:caps/>
        </w:rPr>
      </w:pPr>
    </w:p>
    <w:p w14:paraId="45C094C4" w14:textId="77777777" w:rsidR="001026EB" w:rsidRPr="00CF12BA" w:rsidRDefault="00005E8E" w:rsidP="00F01177">
      <w:pPr>
        <w:spacing w:line="276" w:lineRule="auto"/>
        <w:jc w:val="center"/>
        <w:rPr>
          <w:rFonts w:ascii="Calibri" w:hAnsi="Calibri"/>
          <w:b/>
          <w:bCs/>
          <w:iCs/>
          <w:caps/>
        </w:rPr>
      </w:pPr>
      <w:r w:rsidRPr="00CF12BA">
        <w:rPr>
          <w:rFonts w:ascii="Calibri" w:hAnsi="Calibri"/>
          <w:b/>
          <w:bCs/>
          <w:iCs/>
          <w:caps/>
        </w:rPr>
        <w:t xml:space="preserve">Świadczenie usług sprzątania i utrzymania w czystości obiektów i terenów </w:t>
      </w:r>
      <w:r w:rsidRPr="00CF12BA">
        <w:rPr>
          <w:rFonts w:ascii="Calibri" w:hAnsi="Calibri"/>
          <w:b/>
          <w:bCs/>
          <w:iCs/>
          <w:caps/>
        </w:rPr>
        <w:br/>
        <w:t>Akademii Sztuki w Szczecinie</w:t>
      </w:r>
    </w:p>
    <w:p w14:paraId="0817FFBE" w14:textId="77777777" w:rsidR="00F01177" w:rsidRPr="00CF12BA" w:rsidRDefault="00F01177" w:rsidP="00D06ACF">
      <w:pPr>
        <w:spacing w:line="276" w:lineRule="auto"/>
        <w:jc w:val="both"/>
        <w:rPr>
          <w:rFonts w:ascii="Calibri" w:eastAsia="Tahoma" w:hAnsi="Calibri"/>
        </w:rPr>
      </w:pPr>
    </w:p>
    <w:p w14:paraId="1BBADC04" w14:textId="77777777" w:rsidR="00D06ACF" w:rsidRPr="00CF12BA" w:rsidRDefault="00D06ACF" w:rsidP="00D06ACF">
      <w:pPr>
        <w:spacing w:line="276" w:lineRule="auto"/>
        <w:jc w:val="both"/>
        <w:rPr>
          <w:rFonts w:ascii="Calibri" w:eastAsia="Tahoma" w:hAnsi="Calibri"/>
        </w:rPr>
      </w:pPr>
      <w:proofErr w:type="gramStart"/>
      <w:r w:rsidRPr="00CF12BA">
        <w:rPr>
          <w:rFonts w:ascii="Calibri" w:eastAsia="Tahoma" w:hAnsi="Calibri"/>
        </w:rPr>
        <w:t>niniejszym</w:t>
      </w:r>
      <w:proofErr w:type="gramEnd"/>
      <w:r w:rsidRPr="00CF12BA">
        <w:rPr>
          <w:rFonts w:ascii="Calibri" w:eastAsia="Tahoma" w:hAnsi="Calibri"/>
        </w:rPr>
        <w:t xml:space="preserve"> oświadczam, co następuje: </w:t>
      </w:r>
    </w:p>
    <w:p w14:paraId="6A973D92" w14:textId="77777777" w:rsidR="00D06ACF" w:rsidRPr="00CF12BA" w:rsidRDefault="00D06ACF" w:rsidP="00D06ACF">
      <w:pPr>
        <w:spacing w:line="276" w:lineRule="auto"/>
        <w:jc w:val="both"/>
        <w:rPr>
          <w:rFonts w:ascii="Calibri" w:eastAsia="Tahoma" w:hAnsi="Calibri"/>
          <w:b/>
          <w:bCs/>
        </w:rPr>
      </w:pPr>
    </w:p>
    <w:p w14:paraId="47220C1D" w14:textId="6A4800EF" w:rsidR="00D06ACF" w:rsidRPr="00CF12BA" w:rsidRDefault="00906743" w:rsidP="00D06ACF">
      <w:pPr>
        <w:shd w:val="clear" w:color="auto" w:fill="BFBFBF"/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I. </w:t>
      </w:r>
      <w:r w:rsidR="00D06ACF" w:rsidRPr="00CF12BA">
        <w:rPr>
          <w:rFonts w:ascii="Calibri" w:hAnsi="Calibri"/>
          <w:b/>
        </w:rPr>
        <w:t>INFORMACJA DOTYCZĄCA WYKONAWCY:</w:t>
      </w:r>
    </w:p>
    <w:p w14:paraId="00379AF7" w14:textId="77777777" w:rsidR="00D06ACF" w:rsidRPr="00CF12BA" w:rsidRDefault="00D06ACF" w:rsidP="00D06ACF">
      <w:pPr>
        <w:spacing w:line="276" w:lineRule="auto"/>
        <w:jc w:val="both"/>
        <w:rPr>
          <w:rFonts w:ascii="Calibri" w:eastAsia="Tahoma" w:hAnsi="Calibri"/>
        </w:rPr>
      </w:pPr>
    </w:p>
    <w:p w14:paraId="7040B4D1" w14:textId="77777777" w:rsidR="00D06ACF" w:rsidRPr="00CF12BA" w:rsidRDefault="00D06ACF" w:rsidP="00C943A8">
      <w:pPr>
        <w:spacing w:line="276" w:lineRule="auto"/>
        <w:jc w:val="both"/>
        <w:rPr>
          <w:rFonts w:ascii="Calibri" w:eastAsia="Tahoma" w:hAnsi="Calibri"/>
        </w:rPr>
      </w:pPr>
      <w:r w:rsidRPr="00CF12BA">
        <w:rPr>
          <w:rFonts w:ascii="Calibri" w:eastAsia="Tahoma" w:hAnsi="Calibri"/>
          <w:b/>
        </w:rPr>
        <w:t>OŚWIADCZAM,</w:t>
      </w:r>
      <w:r w:rsidRPr="00CF12BA">
        <w:rPr>
          <w:rFonts w:ascii="Calibri" w:eastAsia="Tahoma" w:hAnsi="Calibri"/>
        </w:rPr>
        <w:t xml:space="preserve"> że spełniam/y, określone przez Zamawiającego w rozdziale V ust. 1 SIWZ, warunki udziału </w:t>
      </w:r>
      <w:r w:rsidRPr="00CF12BA">
        <w:rPr>
          <w:rFonts w:ascii="Calibri" w:eastAsia="MingLiU" w:hAnsi="Calibri"/>
        </w:rPr>
        <w:br/>
      </w:r>
      <w:r w:rsidR="00C943A8" w:rsidRPr="00CF12BA">
        <w:rPr>
          <w:rFonts w:ascii="Calibri" w:eastAsia="Tahoma" w:hAnsi="Calibri"/>
        </w:rPr>
        <w:t>w postępowaniu.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2"/>
        <w:gridCol w:w="1094"/>
      </w:tblGrid>
      <w:tr w:rsidR="00A30F3C" w:rsidRPr="00A30F3C" w14:paraId="079C3D25" w14:textId="77777777" w:rsidTr="0066662A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FC9764" w14:textId="77777777" w:rsidR="00A30F3C" w:rsidRPr="00A30F3C" w:rsidRDefault="00A30F3C" w:rsidP="00A30F3C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A30F3C">
              <w:rPr>
                <w:rFonts w:ascii="Calibri" w:hAnsi="Calibri"/>
                <w:b/>
              </w:rPr>
              <w:t>Warunek udziału w postępowaniu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48C28E" w14:textId="77777777" w:rsidR="00A30F3C" w:rsidRPr="00A30F3C" w:rsidRDefault="00A30F3C" w:rsidP="00A30F3C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A30F3C">
              <w:rPr>
                <w:rFonts w:ascii="Calibri" w:hAnsi="Calibri"/>
                <w:b/>
              </w:rPr>
              <w:t>TAK / NIE</w:t>
            </w:r>
          </w:p>
          <w:p w14:paraId="3A5C725D" w14:textId="77777777" w:rsidR="00A30F3C" w:rsidRPr="00A30F3C" w:rsidRDefault="00A30F3C" w:rsidP="00A30F3C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A30F3C">
              <w:rPr>
                <w:rFonts w:ascii="Calibri" w:hAnsi="Calibri"/>
                <w:b/>
              </w:rPr>
              <w:t>(podać)</w:t>
            </w:r>
          </w:p>
        </w:tc>
      </w:tr>
      <w:tr w:rsidR="00A30F3C" w:rsidRPr="00A30F3C" w14:paraId="7AE4BD9C" w14:textId="77777777" w:rsidTr="0066662A">
        <w:tc>
          <w:tcPr>
            <w:tcW w:w="9146" w:type="dxa"/>
            <w:gridSpan w:val="2"/>
            <w:shd w:val="clear" w:color="auto" w:fill="F2F2F2"/>
          </w:tcPr>
          <w:p w14:paraId="0FE26260" w14:textId="77777777" w:rsidR="00A30F3C" w:rsidRPr="00A30F3C" w:rsidRDefault="00A30F3C" w:rsidP="00A30F3C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A30F3C">
              <w:rPr>
                <w:rFonts w:ascii="Calibri" w:hAnsi="Calibri"/>
                <w:b/>
              </w:rPr>
              <w:t>Rozdział V ust. 1 SIWZ - minimalny poziom zdolności</w:t>
            </w:r>
          </w:p>
        </w:tc>
      </w:tr>
      <w:tr w:rsidR="00A30F3C" w:rsidRPr="00A30F3C" w14:paraId="465B3D16" w14:textId="77777777" w:rsidTr="0066662A">
        <w:trPr>
          <w:trHeight w:val="1150"/>
        </w:trPr>
        <w:tc>
          <w:tcPr>
            <w:tcW w:w="8052" w:type="dxa"/>
            <w:shd w:val="clear" w:color="auto" w:fill="auto"/>
          </w:tcPr>
          <w:p w14:paraId="61B14FAB" w14:textId="77777777" w:rsidR="00A30F3C" w:rsidRPr="00C41B35" w:rsidRDefault="00A30F3C" w:rsidP="00A30F3C">
            <w:pPr>
              <w:spacing w:after="120" w:line="276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Dotyczy: części 1 zamówienia:</w:t>
            </w:r>
          </w:p>
          <w:p w14:paraId="6A4A4216" w14:textId="7AA6CF8E" w:rsidR="00A30F3C" w:rsidRPr="00C41B35" w:rsidRDefault="00A30F3C" w:rsidP="00A30F3C">
            <w:pPr>
              <w:spacing w:after="120" w:line="276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Wykonawca w okresie ostatnich 3 lat przed upływem terminu składania ofert, a jeżeli okres prowadzenia działalności jest krótszy – w tym okresie wykonał, a w przypadku świadczeń okresowych lub ciągłych również wykonuje należycie co najmniej 1 usługę sprzątania </w:t>
            </w:r>
            <w:r w:rsidR="00A23351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tj.</w:t>
            </w: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 utrzymania czystości w budynkach i na terenach zewnętrznych o wartości nie mniejszej niż równowartość kwoty</w:t>
            </w:r>
            <w:r w:rsidRPr="00C41B35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 xml:space="preserve"> 300 000,00 zł brutto </w:t>
            </w:r>
            <w:r w:rsidRPr="00C41B35"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>(słownie: trzysta tysięcy 00/100 złotych brutto)</w:t>
            </w: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.</w:t>
            </w:r>
            <w:r w:rsidRPr="00C41B35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 xml:space="preserve">  </w:t>
            </w: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Jeżeli usługa jest w trakcie wykonywania, to wartość zrealizowanej usługi jw. w ramach tej umowy nie może być mniejsza niż </w:t>
            </w:r>
            <w:r w:rsidRPr="00C41B35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 xml:space="preserve">300 000,00 zł brutto </w:t>
            </w:r>
            <w:r w:rsidRPr="00C41B35"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>(słownie: trzysta tysięcy 00/100 złotych brutto)</w:t>
            </w:r>
            <w:r w:rsidR="0026607B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.</w:t>
            </w:r>
          </w:p>
          <w:p w14:paraId="3DD64692" w14:textId="77777777" w:rsidR="00A30F3C" w:rsidRPr="00C41B35" w:rsidRDefault="00A30F3C" w:rsidP="00A30F3C">
            <w:pPr>
              <w:spacing w:after="120" w:line="276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Dotyczy: części 2 zamówienia:</w:t>
            </w:r>
          </w:p>
          <w:p w14:paraId="605E1D30" w14:textId="0DFFF616" w:rsidR="00A30F3C" w:rsidRPr="00C41B35" w:rsidRDefault="00A30F3C" w:rsidP="00A30F3C">
            <w:pPr>
              <w:spacing w:after="120" w:line="276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Wykonawca w okresie ostatnich 3 lat przed upływem terminu składania ofert, a jeżeli okres prowadzenia działalności jest krótszy – w tym okresie wykonał, a w przypadku świadczeń okresowych lub ciągłych również wykonuje należycie co najmniej 1 usługę sprzątania </w:t>
            </w:r>
            <w:r w:rsidR="00A23351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tj.</w:t>
            </w: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 utrzymania czystości w budynkach i na terenach zewnętrznych o wartości nie mniejszej niż równowartość kwoty</w:t>
            </w:r>
            <w:r w:rsidRPr="00C41B35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 xml:space="preserve"> 120 000,00 zł brutto </w:t>
            </w:r>
            <w:r w:rsidRPr="00C41B35"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>(słownie: sto dwadzieścia tysięcy 00/100 złotych brutto)</w:t>
            </w: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.</w:t>
            </w:r>
            <w:r w:rsidRPr="00C41B35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 xml:space="preserve">  </w:t>
            </w: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Jeżeli usługa jest w trakcie wykonywania, to wartość zrealizowanej usługi jw. w ramach tej umowy nie może być mniejsza niż </w:t>
            </w:r>
            <w:r w:rsidRPr="00C41B35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 xml:space="preserve">120 000,00 zł brutto </w:t>
            </w:r>
            <w:r w:rsidRPr="00C41B35"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>(słownie: sto dwadzieścia tysięcy 00/100 złotych brutto)</w:t>
            </w: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.</w:t>
            </w:r>
          </w:p>
          <w:p w14:paraId="1592A596" w14:textId="77777777" w:rsidR="00A30F3C" w:rsidRPr="00C41B35" w:rsidRDefault="00A30F3C" w:rsidP="00A30F3C">
            <w:pPr>
              <w:spacing w:after="120" w:line="276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Dotyczy: części 3 zamówienia:</w:t>
            </w:r>
          </w:p>
          <w:p w14:paraId="02E5F05E" w14:textId="304D8AF7" w:rsidR="00A30F3C" w:rsidRPr="00C41B35" w:rsidRDefault="00A30F3C" w:rsidP="00A30F3C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Wykonawca w okresie ostatnich 3 lat przed upływem terminu składania ofert, a jeżeli okres prowadzenia działalności jest krótszy – w tym okresie wykonał, a w przypadku świadczeń okresowych lub ciągłych również wykonuje należycie co najmniej 1 usługę sprzątania </w:t>
            </w:r>
            <w:r w:rsidR="00A23351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tj.</w:t>
            </w: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 utrzymania czystości w budynkach i na terenach zewnętrznych o wartości </w:t>
            </w: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lastRenderedPageBreak/>
              <w:t>nie mniejszej niż równowartość kwoty</w:t>
            </w:r>
            <w:r w:rsidRPr="00C41B35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 xml:space="preserve"> 60 000,00 zł brutto </w:t>
            </w:r>
            <w:r w:rsidRPr="00C41B35"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>(słownie: sześćdziesiąt tysięcy 00/100 złotych brutto)</w:t>
            </w: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.</w:t>
            </w:r>
            <w:r w:rsidRPr="00C41B35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 xml:space="preserve">  </w:t>
            </w: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Jeżeli usługa jest w trakcie wykonywania, to wartość zrealizowanej usługi jw. w ramach tej umowy nie może być mniejsza niż </w:t>
            </w:r>
            <w:r w:rsidRPr="00C41B35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 xml:space="preserve">60 000,00 zł brutto </w:t>
            </w:r>
            <w:r w:rsidRPr="00C41B35"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>(słownie: sześćdziesiąt tysięcy 00/100 złotych brutto)</w:t>
            </w:r>
            <w:r w:rsidR="0026607B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.</w:t>
            </w:r>
          </w:p>
          <w:p w14:paraId="4A42F7D3" w14:textId="77777777" w:rsidR="00A30F3C" w:rsidRPr="00C41B35" w:rsidRDefault="00A30F3C" w:rsidP="00A30F3C">
            <w:pPr>
              <w:spacing w:after="120" w:line="276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Dotyczy: części 4 zamówienia:</w:t>
            </w:r>
          </w:p>
          <w:p w14:paraId="405F511E" w14:textId="6A22E493" w:rsidR="00A30F3C" w:rsidRPr="00A30F3C" w:rsidRDefault="00A30F3C" w:rsidP="00A23351">
            <w:pPr>
              <w:spacing w:after="120" w:line="276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Wykonawca w okresie ostatnich 3 lat przed upływem terminu składania ofert, a jeżeli okres prowadzenia działalności jest krótszy – w tym okresie wykonał, a w przypadku świadczeń okresowych lub ciągłych również wykonuje należycie co najmniej 1 usługę sprzątania </w:t>
            </w:r>
            <w:r w:rsidR="00A23351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tj.</w:t>
            </w: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 utrzymania czystości w budynkach i na terenach zewnętrznych o wartości nie mniejszej niż równowartość kwoty</w:t>
            </w:r>
            <w:r w:rsidRPr="00C41B35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 xml:space="preserve"> 80 000,00 zł brutto </w:t>
            </w:r>
            <w:r w:rsidRPr="00C41B35"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>(słownie: osiemdziesiąt tysięcy 00/100 złotych brutto)</w:t>
            </w: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.</w:t>
            </w:r>
            <w:r w:rsidRPr="00C41B35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 xml:space="preserve">  </w:t>
            </w: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Jeżeli usługa jest w trakcie wykonywania, to wartość zrealizowanej usługi jw. w ramach tej umowy nie może być mniejsza niż </w:t>
            </w:r>
            <w:r w:rsidRPr="00C41B35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 xml:space="preserve">80 000,00 zł brutto </w:t>
            </w:r>
            <w:r w:rsidRPr="00C41B35"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>(słownie: osiemdziesiąt tysięcy 00/100 złotych brutto)</w:t>
            </w: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4" w:type="dxa"/>
            <w:shd w:val="clear" w:color="auto" w:fill="auto"/>
          </w:tcPr>
          <w:p w14:paraId="23B7D061" w14:textId="77777777" w:rsidR="00A30F3C" w:rsidRPr="00A30F3C" w:rsidRDefault="00A30F3C" w:rsidP="00A30F3C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5DC1E2F7" w14:textId="77777777" w:rsidR="00A30F3C" w:rsidRPr="00A30F3C" w:rsidRDefault="00A30F3C" w:rsidP="00A30F3C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722D13BD" w14:textId="77777777" w:rsidR="00A30F3C" w:rsidRPr="00A30F3C" w:rsidRDefault="00A30F3C" w:rsidP="00A30F3C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0429C4A9" w14:textId="77777777" w:rsidR="00A30F3C" w:rsidRPr="00A30F3C" w:rsidRDefault="00A30F3C" w:rsidP="00A30F3C">
      <w:pPr>
        <w:spacing w:line="276" w:lineRule="auto"/>
        <w:jc w:val="both"/>
        <w:rPr>
          <w:rFonts w:ascii="Calibri" w:hAnsi="Calibri"/>
          <w:color w:val="FF0000"/>
        </w:rPr>
      </w:pPr>
      <w:r w:rsidRPr="00A30F3C">
        <w:rPr>
          <w:rFonts w:ascii="Calibri" w:hAnsi="Calibri" w:cs="Calibri"/>
          <w:color w:val="000000"/>
          <w:sz w:val="16"/>
          <w:szCs w:val="16"/>
        </w:rPr>
        <w:t>* W przypadku odpowiedzi negatywnej tj. „NIE” wypełnić należy pkt. II oświadczenia tj. INFORMACJA W ZWIĄZKU Z POLEGANIEM NA ZASOBACH INNYCH PODMIOTÓW oraz załączyć wraz z ofertą zobowiązanie tego podmiotu zgodnie z rozdziałem VI ust. 1 pkt. 3 SIWZ</w:t>
      </w:r>
    </w:p>
    <w:p w14:paraId="7D65B3E1" w14:textId="77777777" w:rsidR="00D06ACF" w:rsidRPr="00CF12BA" w:rsidRDefault="00D06ACF" w:rsidP="00D06ACF">
      <w:pPr>
        <w:spacing w:line="276" w:lineRule="auto"/>
        <w:jc w:val="both"/>
        <w:rPr>
          <w:rFonts w:ascii="Calibri" w:hAnsi="Calibri"/>
        </w:rPr>
      </w:pPr>
    </w:p>
    <w:p w14:paraId="41B2B400" w14:textId="77777777" w:rsidR="00D06ACF" w:rsidRPr="00CF12BA" w:rsidRDefault="00D06ACF" w:rsidP="00085364">
      <w:pPr>
        <w:pStyle w:val="Jasnasiatkaakcent31"/>
        <w:numPr>
          <w:ilvl w:val="0"/>
          <w:numId w:val="30"/>
        </w:numPr>
        <w:tabs>
          <w:tab w:val="left" w:pos="1800"/>
        </w:tabs>
        <w:spacing w:after="200" w:line="276" w:lineRule="auto"/>
        <w:contextualSpacing/>
        <w:jc w:val="right"/>
        <w:rPr>
          <w:rFonts w:ascii="Calibri" w:hAnsi="Calibri"/>
        </w:rPr>
      </w:pPr>
      <w:r w:rsidRPr="00CF12BA">
        <w:rPr>
          <w:rFonts w:ascii="Calibri" w:hAnsi="Calibri"/>
        </w:rPr>
        <w:t xml:space="preserve">.................................. , </w:t>
      </w:r>
      <w:proofErr w:type="gramStart"/>
      <w:r w:rsidRPr="00CF12BA">
        <w:rPr>
          <w:rFonts w:ascii="Calibri" w:hAnsi="Calibri"/>
        </w:rPr>
        <w:t>dnia</w:t>
      </w:r>
      <w:proofErr w:type="gramEnd"/>
      <w:r w:rsidRPr="00CF12BA">
        <w:rPr>
          <w:rFonts w:ascii="Calibri" w:hAnsi="Calibri"/>
        </w:rPr>
        <w:t xml:space="preserve"> ......................      …….……….........................................................</w:t>
      </w:r>
    </w:p>
    <w:p w14:paraId="7FB0482D" w14:textId="77777777" w:rsidR="00D06ACF" w:rsidRPr="00CF12BA" w:rsidRDefault="00D06ACF" w:rsidP="00085364">
      <w:pPr>
        <w:pStyle w:val="Jasnasiatkaakcent31"/>
        <w:numPr>
          <w:ilvl w:val="0"/>
          <w:numId w:val="30"/>
        </w:numPr>
        <w:tabs>
          <w:tab w:val="left" w:pos="5740"/>
        </w:tabs>
        <w:spacing w:after="200" w:line="276" w:lineRule="auto"/>
        <w:contextualSpacing/>
        <w:jc w:val="right"/>
        <w:rPr>
          <w:rFonts w:ascii="Calibri" w:hAnsi="Calibri"/>
          <w:i/>
          <w:iCs/>
          <w:sz w:val="16"/>
        </w:rPr>
      </w:pPr>
      <w:r w:rsidRPr="00CF12BA">
        <w:rPr>
          <w:rFonts w:ascii="Calibri" w:hAnsi="Calibri"/>
          <w:sz w:val="16"/>
        </w:rPr>
        <w:t xml:space="preserve">                                                                           </w:t>
      </w:r>
      <w:r w:rsidRPr="00CF12BA">
        <w:rPr>
          <w:rFonts w:ascii="Calibri" w:hAnsi="Calibri"/>
          <w:i/>
          <w:iCs/>
          <w:sz w:val="16"/>
        </w:rPr>
        <w:t>(podpis osoby upoważnionej do reprezentacji)</w:t>
      </w:r>
    </w:p>
    <w:p w14:paraId="28CDE0EF" w14:textId="77777777" w:rsidR="00D06ACF" w:rsidRPr="00CF12BA" w:rsidRDefault="00D06ACF" w:rsidP="00D06ACF">
      <w:pPr>
        <w:spacing w:line="276" w:lineRule="auto"/>
        <w:rPr>
          <w:rFonts w:ascii="Calibri" w:eastAsia="Tahoma" w:hAnsi="Calibri"/>
        </w:rPr>
      </w:pPr>
    </w:p>
    <w:p w14:paraId="7D3AEA97" w14:textId="510ADCBF" w:rsidR="00D06ACF" w:rsidRPr="00CF12BA" w:rsidRDefault="00906743" w:rsidP="00D06ACF">
      <w:pPr>
        <w:shd w:val="clear" w:color="auto" w:fill="BFBFBF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II. </w:t>
      </w:r>
      <w:r w:rsidR="00D06ACF" w:rsidRPr="00CF12BA">
        <w:rPr>
          <w:rFonts w:ascii="Calibri" w:hAnsi="Calibri"/>
          <w:b/>
        </w:rPr>
        <w:t>INFORMACJA W ZWIĄZKU Z POLEGANIEM NA ZASOBACH INNYCH PODMIOTÓW *</w:t>
      </w:r>
      <w:r w:rsidR="00D06ACF" w:rsidRPr="00CF12BA">
        <w:rPr>
          <w:rFonts w:ascii="Calibri" w:hAnsi="Calibri"/>
        </w:rPr>
        <w:t xml:space="preserve">: </w:t>
      </w:r>
    </w:p>
    <w:p w14:paraId="5846A4C8" w14:textId="77777777" w:rsidR="00D06ACF" w:rsidRPr="00CF12BA" w:rsidRDefault="00D06ACF" w:rsidP="00D06ACF">
      <w:pPr>
        <w:spacing w:line="276" w:lineRule="auto"/>
        <w:jc w:val="both"/>
        <w:rPr>
          <w:rFonts w:ascii="Calibri" w:hAnsi="Calibri"/>
        </w:rPr>
      </w:pPr>
    </w:p>
    <w:p w14:paraId="65500181" w14:textId="77777777" w:rsidR="00A30F3C" w:rsidRPr="00CF12BA" w:rsidRDefault="00D06ACF" w:rsidP="00A30F3C">
      <w:pPr>
        <w:spacing w:line="276" w:lineRule="auto"/>
        <w:jc w:val="both"/>
        <w:rPr>
          <w:rFonts w:ascii="Calibri" w:hAnsi="Calibri"/>
          <w:i/>
        </w:rPr>
      </w:pPr>
      <w:r w:rsidRPr="00CF12BA">
        <w:rPr>
          <w:rFonts w:ascii="Calibri" w:eastAsia="Tahoma" w:hAnsi="Calibri"/>
        </w:rPr>
        <w:t xml:space="preserve">Oświadczam, że w celu wykazania spełnienia warunków </w:t>
      </w:r>
      <w:proofErr w:type="gramStart"/>
      <w:r w:rsidRPr="00CF12BA">
        <w:rPr>
          <w:rFonts w:ascii="Calibri" w:eastAsia="Tahoma" w:hAnsi="Calibri"/>
        </w:rPr>
        <w:t>udziału  w</w:t>
      </w:r>
      <w:proofErr w:type="gramEnd"/>
      <w:r w:rsidRPr="00CF12BA">
        <w:rPr>
          <w:rFonts w:ascii="Calibri" w:eastAsia="Tahoma" w:hAnsi="Calibri"/>
        </w:rPr>
        <w:t xml:space="preserve"> postępowaniu określonych przez Zamawiającego w rozdziale V ust. 1 SIWZ, </w:t>
      </w:r>
      <w:r w:rsidRPr="00CF12BA">
        <w:rPr>
          <w:rFonts w:ascii="Calibri" w:hAnsi="Calibri"/>
        </w:rPr>
        <w:t>polegam na zasobach następującego/</w:t>
      </w:r>
      <w:proofErr w:type="spellStart"/>
      <w:r w:rsidRPr="00CF12BA">
        <w:rPr>
          <w:rFonts w:ascii="Calibri" w:hAnsi="Calibri"/>
        </w:rPr>
        <w:t>ych</w:t>
      </w:r>
      <w:proofErr w:type="spellEnd"/>
      <w:r w:rsidRPr="00CF12BA">
        <w:rPr>
          <w:rFonts w:ascii="Calibri" w:hAnsi="Calibri"/>
        </w:rPr>
        <w:t xml:space="preserve"> podmiotu/</w:t>
      </w:r>
      <w:proofErr w:type="spellStart"/>
      <w:r w:rsidRPr="00CF12BA">
        <w:rPr>
          <w:rFonts w:ascii="Calibri" w:hAnsi="Calibri"/>
        </w:rPr>
        <w:t>ów</w:t>
      </w:r>
      <w:r w:rsidR="00A30F3C">
        <w:rPr>
          <w:rFonts w:ascii="Calibri" w:hAnsi="Calibri"/>
        </w:rPr>
        <w:t>,w</w:t>
      </w:r>
      <w:proofErr w:type="spellEnd"/>
      <w:r w:rsidR="00A30F3C">
        <w:rPr>
          <w:rFonts w:ascii="Calibri" w:hAnsi="Calibri"/>
        </w:rPr>
        <w:t xml:space="preserve"> następującym zakresie</w:t>
      </w:r>
      <w:r w:rsidRPr="00CF12BA">
        <w:rPr>
          <w:rFonts w:ascii="Calibri" w:hAnsi="Calibri"/>
        </w:rPr>
        <w:t xml:space="preserve">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992"/>
        <w:gridCol w:w="3119"/>
      </w:tblGrid>
      <w:tr w:rsidR="00A30F3C" w:rsidRPr="00A30F3C" w14:paraId="7DB765EC" w14:textId="77777777" w:rsidTr="0066662A">
        <w:tc>
          <w:tcPr>
            <w:tcW w:w="5495" w:type="dxa"/>
            <w:shd w:val="clear" w:color="auto" w:fill="F2F2F2"/>
          </w:tcPr>
          <w:p w14:paraId="49569A03" w14:textId="77777777" w:rsidR="00A30F3C" w:rsidRPr="00A30F3C" w:rsidRDefault="00A30F3C" w:rsidP="00A30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A30F3C">
              <w:rPr>
                <w:rFonts w:ascii="Calibri" w:eastAsia="Tahoma" w:hAnsi="Calibri" w:cs="Calibri"/>
                <w:b/>
                <w:color w:val="000000"/>
              </w:rPr>
              <w:t>Warunek udziału w postępowaniu</w:t>
            </w:r>
          </w:p>
        </w:tc>
        <w:tc>
          <w:tcPr>
            <w:tcW w:w="992" w:type="dxa"/>
            <w:shd w:val="clear" w:color="auto" w:fill="F2F2F2"/>
          </w:tcPr>
          <w:p w14:paraId="1A5F515D" w14:textId="77777777" w:rsidR="00A30F3C" w:rsidRPr="00A30F3C" w:rsidRDefault="00A30F3C" w:rsidP="00A30F3C">
            <w:pPr>
              <w:widowControl w:val="0"/>
              <w:tabs>
                <w:tab w:val="left" w:pos="644"/>
              </w:tabs>
              <w:suppressAutoHyphens/>
              <w:autoSpaceDE w:val="0"/>
              <w:jc w:val="center"/>
              <w:rPr>
                <w:rFonts w:ascii="Calibri" w:eastAsia="Tahoma" w:hAnsi="Calibri" w:cs="Calibri"/>
                <w:b/>
                <w:color w:val="000000"/>
              </w:rPr>
            </w:pPr>
            <w:r w:rsidRPr="00A30F3C">
              <w:rPr>
                <w:rFonts w:ascii="Calibri" w:eastAsia="Tahoma" w:hAnsi="Calibri" w:cs="Calibri"/>
                <w:b/>
                <w:color w:val="000000"/>
              </w:rPr>
              <w:t>Tak / NIE DOTYCZY</w:t>
            </w:r>
          </w:p>
          <w:p w14:paraId="55C12251" w14:textId="77777777" w:rsidR="00A30F3C" w:rsidRPr="00A30F3C" w:rsidRDefault="00A30F3C" w:rsidP="00A30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A30F3C">
              <w:rPr>
                <w:rFonts w:ascii="Calibri" w:eastAsia="Tahoma" w:hAnsi="Calibri" w:cs="Calibri"/>
                <w:b/>
                <w:color w:val="000000"/>
              </w:rPr>
              <w:t>(podać)</w:t>
            </w:r>
          </w:p>
        </w:tc>
        <w:tc>
          <w:tcPr>
            <w:tcW w:w="3119" w:type="dxa"/>
            <w:shd w:val="clear" w:color="auto" w:fill="F2F2F2"/>
          </w:tcPr>
          <w:p w14:paraId="6D4E6CD7" w14:textId="77777777" w:rsidR="00A30F3C" w:rsidRPr="00A30F3C" w:rsidRDefault="00A30F3C" w:rsidP="00A30F3C">
            <w:pPr>
              <w:widowControl w:val="0"/>
              <w:tabs>
                <w:tab w:val="left" w:pos="644"/>
              </w:tabs>
              <w:suppressAutoHyphens/>
              <w:autoSpaceDE w:val="0"/>
              <w:jc w:val="center"/>
              <w:rPr>
                <w:rFonts w:ascii="Calibri" w:eastAsia="Tahoma" w:hAnsi="Calibri" w:cs="Calibri"/>
                <w:b/>
                <w:color w:val="000000"/>
              </w:rPr>
            </w:pPr>
            <w:r w:rsidRPr="00A30F3C">
              <w:rPr>
                <w:rFonts w:ascii="Calibri" w:eastAsia="Tahoma" w:hAnsi="Calibri" w:cs="Calibri"/>
                <w:b/>
                <w:color w:val="000000"/>
              </w:rPr>
              <w:t>Podmiot udostępniający zasób</w:t>
            </w:r>
          </w:p>
          <w:p w14:paraId="74B27820" w14:textId="77777777" w:rsidR="00A30F3C" w:rsidRPr="00A30F3C" w:rsidRDefault="00A30F3C" w:rsidP="00A30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A30F3C">
              <w:rPr>
                <w:rFonts w:ascii="Calibri" w:eastAsia="Tahoma" w:hAnsi="Calibri" w:cs="Calibri"/>
                <w:b/>
                <w:color w:val="000000"/>
              </w:rPr>
              <w:t>(nazwa, adres)</w:t>
            </w:r>
          </w:p>
        </w:tc>
      </w:tr>
      <w:tr w:rsidR="00A30F3C" w:rsidRPr="00A30F3C" w14:paraId="1E67E737" w14:textId="77777777" w:rsidTr="0066662A">
        <w:tc>
          <w:tcPr>
            <w:tcW w:w="9606" w:type="dxa"/>
            <w:gridSpan w:val="3"/>
            <w:shd w:val="clear" w:color="auto" w:fill="F2F2F2"/>
          </w:tcPr>
          <w:p w14:paraId="7FCE0A23" w14:textId="77777777" w:rsidR="00A30F3C" w:rsidRPr="00A30F3C" w:rsidRDefault="00A30F3C" w:rsidP="00A30F3C">
            <w:pPr>
              <w:jc w:val="center"/>
              <w:rPr>
                <w:rFonts w:ascii="Calibri" w:hAnsi="Calibri" w:cs="Calibri"/>
                <w:color w:val="000000"/>
              </w:rPr>
            </w:pPr>
            <w:r w:rsidRPr="00A30F3C">
              <w:rPr>
                <w:rFonts w:ascii="Calibri" w:eastAsia="Tahoma" w:hAnsi="Calibri" w:cs="Calibri"/>
                <w:b/>
                <w:color w:val="000000"/>
              </w:rPr>
              <w:t>Rozdział V ust. 1 SIWZ - minimalny poziom zdolności</w:t>
            </w:r>
          </w:p>
        </w:tc>
      </w:tr>
      <w:tr w:rsidR="00A30F3C" w:rsidRPr="00A30F3C" w14:paraId="424C88D6" w14:textId="77777777" w:rsidTr="0066662A">
        <w:trPr>
          <w:trHeight w:val="2096"/>
        </w:trPr>
        <w:tc>
          <w:tcPr>
            <w:tcW w:w="5495" w:type="dxa"/>
            <w:shd w:val="clear" w:color="auto" w:fill="auto"/>
          </w:tcPr>
          <w:p w14:paraId="1522BE28" w14:textId="77777777" w:rsidR="00A30F3C" w:rsidRPr="00C41B35" w:rsidRDefault="00A30F3C" w:rsidP="00CF3B88">
            <w:pPr>
              <w:spacing w:line="276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Dotyczy: części 1 zamówienia:</w:t>
            </w:r>
          </w:p>
          <w:p w14:paraId="70E5B1EF" w14:textId="584806D8" w:rsidR="00A30F3C" w:rsidRPr="00C41B35" w:rsidRDefault="00CF3B88" w:rsidP="00A30F3C">
            <w:pPr>
              <w:spacing w:after="120" w:line="276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Podmiot udostępniający zasoby</w:t>
            </w:r>
            <w:r w:rsidR="00A30F3C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w okresie</w:t>
            </w:r>
            <w:r w:rsidR="00A30F3C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 ostatnich 3 lat przed upływem terminu składania ofert, a jeżeli okres prowadzenia działalności jest krótszy – w tym okresie wykonał, a w przypadku świadczeń okresowych lub ciągłych również wykonuje należycie co najmniej 1 usługę sprzątania </w:t>
            </w:r>
            <w:r w:rsidR="00A23351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tj.</w:t>
            </w:r>
            <w:r w:rsidR="00A30F3C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 utrzymania czystości w budynkach i na terenach zewnętrznych o wartości nie mniejszej niż równowartość kwoty</w:t>
            </w:r>
            <w:r w:rsidR="00A30F3C" w:rsidRPr="00C41B35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 xml:space="preserve"> 300 000,00 zł brutto </w:t>
            </w:r>
            <w:r w:rsidR="00A30F3C" w:rsidRPr="00C41B35"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>(słownie: trzysta tysięcy 00/100 złotych brutto)</w:t>
            </w:r>
            <w:r w:rsidR="00A30F3C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.</w:t>
            </w:r>
            <w:r w:rsidR="00A30F3C" w:rsidRPr="00C41B35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 xml:space="preserve">  </w:t>
            </w:r>
            <w:r w:rsidR="00A30F3C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Jeżeli usługa jest w trakcie wykonywania, to wartość zrealizowanej usługi jw. w ramach tej umowy nie może być mniejsza niż </w:t>
            </w:r>
            <w:r w:rsidR="00A30F3C" w:rsidRPr="00C41B35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 xml:space="preserve">300 000,00 zł brutto </w:t>
            </w:r>
            <w:r w:rsidR="00A30F3C" w:rsidRPr="00C41B35"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>(słownie: trzysta tysięcy 00/100 złotych brutto)</w:t>
            </w:r>
            <w:r w:rsidR="0026607B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.</w:t>
            </w:r>
          </w:p>
          <w:p w14:paraId="36E820E0" w14:textId="77777777" w:rsidR="00A30F3C" w:rsidRPr="00C41B35" w:rsidRDefault="00A30F3C" w:rsidP="00CF3B88">
            <w:pPr>
              <w:spacing w:line="276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Dotyczy: części 2 zamówienia:</w:t>
            </w:r>
          </w:p>
          <w:p w14:paraId="0241FF61" w14:textId="020DD32F" w:rsidR="00A30F3C" w:rsidRPr="00C41B35" w:rsidRDefault="00CF3B88" w:rsidP="00A30F3C">
            <w:pPr>
              <w:spacing w:after="120" w:line="276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Podmiot udostępniający zasoby</w:t>
            </w:r>
            <w:r w:rsidR="00A30F3C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w okresie</w:t>
            </w:r>
            <w:r w:rsidR="00A30F3C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 ostatnich 3 lat przed upływem terminu składania ofert, a jeżeli okres prowadzenia działalności jest krótszy – w tym okresie wykonał, a w przypadku świadczeń okresowych lub ciągłych również wykonuje należycie co najmniej 1 usługę sprzątania </w:t>
            </w:r>
            <w:r w:rsidR="00A23351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lastRenderedPageBreak/>
              <w:t>tj.</w:t>
            </w:r>
            <w:r w:rsidR="00A30F3C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 utrzymania czystości w budynkach i na terenach zewnętrznych o wartości nie mniejszej niż równowartość kwoty</w:t>
            </w:r>
            <w:r w:rsidR="00A30F3C" w:rsidRPr="00C41B35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 xml:space="preserve"> 120 000,00 zł brutto </w:t>
            </w:r>
            <w:r w:rsidR="00A30F3C" w:rsidRPr="00C41B35"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>(słownie: sto dwadzieścia tysięcy 00/100 złotych brutto)</w:t>
            </w:r>
            <w:r w:rsidR="00A30F3C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.</w:t>
            </w:r>
            <w:r w:rsidR="00A30F3C" w:rsidRPr="00C41B35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 xml:space="preserve">  </w:t>
            </w:r>
            <w:r w:rsidR="00A30F3C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Jeżeli usługa jest w trakcie wykonywania, to wartość zrealizowanej usługi jw. w ramach tej umowy nie może być mniejsza niż </w:t>
            </w:r>
            <w:r w:rsidR="00A30F3C" w:rsidRPr="00C41B35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 xml:space="preserve">120 000,00 zł brutto </w:t>
            </w:r>
            <w:r w:rsidR="00A30F3C" w:rsidRPr="00C41B35"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>(słownie: sto dwadzieścia tysięcy 00/100 złotych brutto)</w:t>
            </w:r>
            <w:r w:rsidR="00A30F3C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.</w:t>
            </w:r>
          </w:p>
          <w:p w14:paraId="38EEE316" w14:textId="77777777" w:rsidR="00A30F3C" w:rsidRPr="00C41B35" w:rsidRDefault="00A30F3C" w:rsidP="00CF3B88">
            <w:pPr>
              <w:spacing w:line="276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Dotyczy: części 3 zamówienia:</w:t>
            </w:r>
          </w:p>
          <w:p w14:paraId="3F8A9B56" w14:textId="1D09C29B" w:rsidR="00A30F3C" w:rsidRPr="00C41B35" w:rsidRDefault="00CF3B88" w:rsidP="00A30F3C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Podmiot udostępniający zasoby w okresie</w:t>
            </w:r>
            <w:r w:rsidR="00A30F3C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 ostatnich 3 lat przed upływem terminu składania ofert, a jeżeli okres prowadzenia działalności jest krótszy – w tym okresie wykonał, a w przypadku świadczeń okresowych lub ciągłych również wykonuje należycie co najmniej 1 usługę sprzątania </w:t>
            </w:r>
            <w:r w:rsidR="00A23351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tj.</w:t>
            </w:r>
            <w:r w:rsidR="00A30F3C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 utrzymania czystości w budynkach i na terenach zewnętrznych o wartości nie mniejszej niż równowartość kwoty</w:t>
            </w:r>
            <w:r w:rsidR="00A30F3C" w:rsidRPr="00C41B35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 xml:space="preserve"> 60 000,00 zł brutto </w:t>
            </w:r>
            <w:r w:rsidR="00A30F3C" w:rsidRPr="00C41B35"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>(słownie: sześćdziesiąt tysięcy 00/100 złotych brutto)</w:t>
            </w:r>
            <w:r w:rsidR="00A30F3C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.</w:t>
            </w:r>
            <w:r w:rsidR="00A30F3C" w:rsidRPr="00C41B35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 xml:space="preserve">  </w:t>
            </w:r>
            <w:r w:rsidR="00A30F3C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Jeżeli usługa jest w trakcie wykonywania, to wartość zrealizowanej usługi jw. w ramach tej umowy nie może być mniejsza niż </w:t>
            </w:r>
            <w:r w:rsidR="00A30F3C" w:rsidRPr="00C41B35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 xml:space="preserve">60 000,00 zł brutto </w:t>
            </w:r>
            <w:r w:rsidR="00A30F3C" w:rsidRPr="00C41B35"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>(słownie: sześćdziesiąt tysięcy 00/100 złotych brutto)</w:t>
            </w:r>
            <w:r w:rsidR="0026607B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.</w:t>
            </w:r>
          </w:p>
          <w:p w14:paraId="437602A4" w14:textId="77777777" w:rsidR="00A30F3C" w:rsidRPr="00C41B35" w:rsidRDefault="00A30F3C" w:rsidP="00CF3B88">
            <w:pPr>
              <w:spacing w:line="276" w:lineRule="auto"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Dotyczy: części 4 zamówienia:</w:t>
            </w:r>
          </w:p>
          <w:p w14:paraId="7EEDF31C" w14:textId="03F4158E" w:rsidR="00A30F3C" w:rsidRPr="00A30F3C" w:rsidRDefault="00CF3B88" w:rsidP="0026607B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lang w:eastAsia="en-US"/>
              </w:rPr>
            </w:pP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Podmiot udostępniający zasoby w</w:t>
            </w:r>
            <w:r w:rsidR="00A30F3C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okresie </w:t>
            </w:r>
            <w:r w:rsidR="00A30F3C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ostatnich 3 lat przed upływem terminu składania ofert, a jeżeli okres prowadzenia działalności jest krótszy – w tym okresie wykonał, a w przypadku świadczeń okresowych lub ciągłych również wykonuje należycie co najmniej 1 usługę sprzątania </w:t>
            </w:r>
            <w:r w:rsidR="00A23351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tj.</w:t>
            </w:r>
            <w:r w:rsidR="00A30F3C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 utrzymania czystości w budynkach i na terenach zewnętrznych o wartości nie mniejszej niż równowartość kwoty</w:t>
            </w:r>
            <w:r w:rsidR="00A30F3C" w:rsidRPr="00C41B35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 xml:space="preserve"> 80 000,00 zł brutto </w:t>
            </w:r>
            <w:r w:rsidR="00A30F3C" w:rsidRPr="00C41B35"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>(słownie: osiemdziesiąt tysięcy 00/100 złotych brutto)</w:t>
            </w:r>
            <w:r w:rsidR="00A30F3C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.</w:t>
            </w:r>
            <w:r w:rsidR="00A30F3C" w:rsidRPr="00C41B35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 xml:space="preserve">  </w:t>
            </w:r>
            <w:r w:rsidR="00A30F3C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Jeżeli usługa jest w trakcie wykonywania, to wartość zrealizowanej usługi jw. w ramach tej umowy nie może być mniejsza niż </w:t>
            </w:r>
            <w:r w:rsidR="00A30F3C" w:rsidRPr="00C41B35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 xml:space="preserve">80 000,00 zł brutto </w:t>
            </w:r>
            <w:r w:rsidR="00A30F3C" w:rsidRPr="00C41B35"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>(słownie: osiemdziesiąt tysięcy 00/100 złotych brutto)</w:t>
            </w:r>
            <w:r w:rsidR="00A30F3C" w:rsidRPr="00C41B35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99476D5" w14:textId="77777777" w:rsidR="00A30F3C" w:rsidRPr="00A30F3C" w:rsidRDefault="00A30F3C" w:rsidP="00A30F3C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shd w:val="clear" w:color="auto" w:fill="auto"/>
          </w:tcPr>
          <w:p w14:paraId="1F9F6E05" w14:textId="77777777" w:rsidR="00A30F3C" w:rsidRPr="00A30F3C" w:rsidRDefault="00A30F3C" w:rsidP="00A30F3C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0E0670D7" w14:textId="66D8D45B" w:rsidR="00D06ACF" w:rsidRPr="00C41B35" w:rsidRDefault="00A30F3C" w:rsidP="00D06ACF">
      <w:pPr>
        <w:spacing w:line="276" w:lineRule="auto"/>
        <w:jc w:val="both"/>
        <w:rPr>
          <w:rFonts w:ascii="Calibri" w:hAnsi="Calibri"/>
          <w:i/>
        </w:rPr>
      </w:pPr>
      <w:r w:rsidRPr="00CF12BA">
        <w:rPr>
          <w:rFonts w:ascii="Calibri" w:hAnsi="Calibri"/>
          <w:i/>
        </w:rPr>
        <w:t xml:space="preserve"> </w:t>
      </w:r>
      <w:r w:rsidR="00D06ACF" w:rsidRPr="00CF12BA">
        <w:rPr>
          <w:rFonts w:ascii="Calibri" w:hAnsi="Calibri"/>
          <w:i/>
        </w:rPr>
        <w:t xml:space="preserve">(wskazać podmiot i określić odpowiedni zakres dla wskazanego podmiotu). </w:t>
      </w:r>
    </w:p>
    <w:p w14:paraId="28239F7B" w14:textId="77777777" w:rsidR="00D06ACF" w:rsidRPr="00CF12BA" w:rsidRDefault="00D06ACF" w:rsidP="00D06ACF">
      <w:pPr>
        <w:tabs>
          <w:tab w:val="left" w:pos="1800"/>
        </w:tabs>
        <w:spacing w:line="276" w:lineRule="auto"/>
        <w:jc w:val="right"/>
        <w:rPr>
          <w:rFonts w:ascii="Calibri" w:hAnsi="Calibri"/>
        </w:rPr>
      </w:pPr>
      <w:r w:rsidRPr="00CF12BA">
        <w:rPr>
          <w:rFonts w:ascii="Calibri" w:hAnsi="Calibri"/>
        </w:rPr>
        <w:t xml:space="preserve">.................................. , </w:t>
      </w:r>
      <w:proofErr w:type="gramStart"/>
      <w:r w:rsidRPr="00CF12BA">
        <w:rPr>
          <w:rFonts w:ascii="Calibri" w:hAnsi="Calibri"/>
        </w:rPr>
        <w:t>dnia</w:t>
      </w:r>
      <w:proofErr w:type="gramEnd"/>
      <w:r w:rsidRPr="00CF12BA">
        <w:rPr>
          <w:rFonts w:ascii="Calibri" w:hAnsi="Calibri"/>
        </w:rPr>
        <w:t xml:space="preserve"> ......................      …….……….........................................................</w:t>
      </w:r>
    </w:p>
    <w:p w14:paraId="79A9F993" w14:textId="77777777" w:rsidR="00D06ACF" w:rsidRPr="00CF12BA" w:rsidRDefault="00D06ACF" w:rsidP="00D06ACF">
      <w:pPr>
        <w:tabs>
          <w:tab w:val="left" w:pos="5740"/>
        </w:tabs>
        <w:spacing w:line="276" w:lineRule="auto"/>
        <w:jc w:val="right"/>
        <w:rPr>
          <w:rFonts w:ascii="Calibri" w:hAnsi="Calibri"/>
          <w:i/>
          <w:iCs/>
          <w:sz w:val="16"/>
        </w:rPr>
      </w:pPr>
      <w:r w:rsidRPr="00CF12BA">
        <w:rPr>
          <w:rFonts w:ascii="Calibri" w:hAnsi="Calibri"/>
          <w:sz w:val="16"/>
        </w:rPr>
        <w:t xml:space="preserve">                                                                           </w:t>
      </w:r>
      <w:r w:rsidRPr="00CF12BA">
        <w:rPr>
          <w:rFonts w:ascii="Calibri" w:hAnsi="Calibri"/>
          <w:i/>
          <w:iCs/>
          <w:sz w:val="16"/>
        </w:rPr>
        <w:t>(podpis osoby upoważnionej do reprezentacji)</w:t>
      </w:r>
    </w:p>
    <w:p w14:paraId="0A5182E3" w14:textId="38E70E0B" w:rsidR="00906743" w:rsidRPr="008615E5" w:rsidRDefault="00906743" w:rsidP="00C41B35">
      <w:pPr>
        <w:tabs>
          <w:tab w:val="left" w:pos="5740"/>
        </w:tabs>
        <w:spacing w:after="120"/>
        <w:rPr>
          <w:rFonts w:ascii="Calibri" w:hAnsi="Calibri" w:cs="Arial"/>
          <w:i/>
          <w:iCs/>
          <w:color w:val="000000" w:themeColor="text1"/>
        </w:rPr>
      </w:pPr>
    </w:p>
    <w:p w14:paraId="7416EC3E" w14:textId="77777777" w:rsidR="00906743" w:rsidRPr="008615E5" w:rsidRDefault="00906743" w:rsidP="00906743">
      <w:pPr>
        <w:shd w:val="clear" w:color="auto" w:fill="BFBFBF"/>
        <w:spacing w:line="360" w:lineRule="auto"/>
        <w:jc w:val="both"/>
        <w:rPr>
          <w:rFonts w:ascii="Calibri" w:hAnsi="Calibri" w:cs="Arial"/>
          <w:b/>
          <w:color w:val="000000" w:themeColor="text1"/>
        </w:rPr>
      </w:pPr>
      <w:r w:rsidRPr="008615E5">
        <w:rPr>
          <w:rFonts w:ascii="Calibri" w:hAnsi="Calibri" w:cs="Arial"/>
          <w:b/>
          <w:color w:val="000000" w:themeColor="text1"/>
        </w:rPr>
        <w:t>III. OŚWIADCZENIE DOTYCZĄCE PODANYCH INFORMACJI:</w:t>
      </w:r>
    </w:p>
    <w:p w14:paraId="5B51B0A2" w14:textId="77777777" w:rsidR="00906743" w:rsidRDefault="00906743" w:rsidP="00906743">
      <w:pPr>
        <w:jc w:val="both"/>
        <w:rPr>
          <w:rFonts w:ascii="Calibri" w:hAnsi="Calibri" w:cs="Arial"/>
          <w:color w:val="000000" w:themeColor="text1"/>
        </w:rPr>
      </w:pPr>
    </w:p>
    <w:p w14:paraId="2E72060E" w14:textId="77777777" w:rsidR="00906743" w:rsidRPr="008615E5" w:rsidRDefault="00906743" w:rsidP="00906743">
      <w:pPr>
        <w:jc w:val="both"/>
        <w:rPr>
          <w:rFonts w:ascii="Calibri" w:hAnsi="Calibri" w:cs="Arial"/>
          <w:color w:val="000000" w:themeColor="text1"/>
        </w:rPr>
      </w:pPr>
      <w:r w:rsidRPr="008615E5">
        <w:rPr>
          <w:rFonts w:ascii="Calibri" w:hAnsi="Calibri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5F008E" w14:textId="77777777" w:rsidR="00906743" w:rsidRPr="008615E5" w:rsidRDefault="00906743" w:rsidP="00906743">
      <w:pPr>
        <w:tabs>
          <w:tab w:val="left" w:pos="1800"/>
        </w:tabs>
        <w:rPr>
          <w:rFonts w:ascii="Calibri" w:hAnsi="Calibri" w:cs="Arial"/>
          <w:color w:val="000000" w:themeColor="text1"/>
        </w:rPr>
      </w:pPr>
    </w:p>
    <w:p w14:paraId="42A52DA3" w14:textId="77777777" w:rsidR="00906743" w:rsidRPr="008615E5" w:rsidRDefault="00906743" w:rsidP="00906743">
      <w:pPr>
        <w:tabs>
          <w:tab w:val="left" w:pos="1800"/>
        </w:tabs>
        <w:jc w:val="right"/>
        <w:rPr>
          <w:rFonts w:ascii="Calibri" w:hAnsi="Calibri" w:cs="Arial"/>
          <w:color w:val="000000" w:themeColor="text1"/>
          <w:sz w:val="16"/>
          <w:szCs w:val="16"/>
        </w:rPr>
      </w:pPr>
      <w:r w:rsidRPr="008615E5">
        <w:rPr>
          <w:rFonts w:ascii="Calibri" w:hAnsi="Calibri" w:cs="Arial"/>
          <w:color w:val="000000" w:themeColor="text1"/>
          <w:sz w:val="16"/>
          <w:szCs w:val="16"/>
        </w:rPr>
        <w:t xml:space="preserve">.................................. , </w:t>
      </w:r>
      <w:proofErr w:type="gramStart"/>
      <w:r w:rsidRPr="008615E5">
        <w:rPr>
          <w:rFonts w:ascii="Calibri" w:hAnsi="Calibri" w:cs="Arial"/>
          <w:color w:val="000000" w:themeColor="text1"/>
          <w:sz w:val="16"/>
          <w:szCs w:val="16"/>
        </w:rPr>
        <w:t>dnia</w:t>
      </w:r>
      <w:proofErr w:type="gramEnd"/>
      <w:r w:rsidRPr="008615E5">
        <w:rPr>
          <w:rFonts w:ascii="Calibri" w:hAnsi="Calibri" w:cs="Arial"/>
          <w:color w:val="000000" w:themeColor="text1"/>
          <w:sz w:val="16"/>
          <w:szCs w:val="16"/>
        </w:rPr>
        <w:t xml:space="preserve"> ......................      …….……….........................................................</w:t>
      </w:r>
    </w:p>
    <w:p w14:paraId="72F37661" w14:textId="765F30B7" w:rsidR="00D06ACF" w:rsidRPr="00C41B35" w:rsidRDefault="00906743" w:rsidP="00C41B35">
      <w:pPr>
        <w:tabs>
          <w:tab w:val="left" w:pos="5740"/>
        </w:tabs>
        <w:spacing w:after="120"/>
        <w:jc w:val="right"/>
        <w:rPr>
          <w:rFonts w:ascii="Calibri" w:hAnsi="Calibri" w:cs="Arial"/>
          <w:i/>
          <w:iCs/>
          <w:color w:val="000000" w:themeColor="text1"/>
          <w:sz w:val="16"/>
          <w:szCs w:val="16"/>
        </w:rPr>
      </w:pPr>
      <w:r w:rsidRPr="008615E5">
        <w:rPr>
          <w:rFonts w:ascii="Calibri" w:hAnsi="Calibri" w:cs="Arial"/>
          <w:color w:val="000000" w:themeColor="text1"/>
          <w:sz w:val="16"/>
          <w:szCs w:val="16"/>
        </w:rPr>
        <w:t xml:space="preserve">                                                                           </w:t>
      </w:r>
      <w:r w:rsidRPr="008615E5">
        <w:rPr>
          <w:rFonts w:ascii="Calibri" w:hAnsi="Calibri" w:cs="Arial"/>
          <w:i/>
          <w:iCs/>
          <w:color w:val="000000" w:themeColor="text1"/>
          <w:sz w:val="16"/>
          <w:szCs w:val="16"/>
        </w:rPr>
        <w:t>(podpis osoby upoważnionej do reprezentacji)</w:t>
      </w:r>
    </w:p>
    <w:p w14:paraId="01116C77" w14:textId="77777777" w:rsidR="00D06ACF" w:rsidRPr="00CF12BA" w:rsidRDefault="00D06ACF" w:rsidP="00D06ACF">
      <w:pPr>
        <w:spacing w:line="276" w:lineRule="auto"/>
        <w:rPr>
          <w:rFonts w:ascii="Calibri" w:eastAsia="Tahoma" w:hAnsi="Calibri"/>
          <w:b/>
          <w:i/>
        </w:rPr>
      </w:pPr>
    </w:p>
    <w:p w14:paraId="04D9114A" w14:textId="01453D6E" w:rsidR="007F13DF" w:rsidRPr="00C41B35" w:rsidRDefault="00D06ACF" w:rsidP="00C41B35">
      <w:pPr>
        <w:spacing w:line="276" w:lineRule="auto"/>
        <w:rPr>
          <w:rFonts w:ascii="Calibri" w:eastAsia="Tahoma" w:hAnsi="Calibri"/>
          <w:b/>
          <w:i/>
          <w:sz w:val="18"/>
          <w:szCs w:val="18"/>
        </w:rPr>
      </w:pPr>
      <w:r w:rsidRPr="00CF12BA">
        <w:rPr>
          <w:rFonts w:ascii="Calibri" w:eastAsia="Tahoma" w:hAnsi="Calibri"/>
          <w:b/>
          <w:i/>
          <w:sz w:val="18"/>
          <w:szCs w:val="18"/>
        </w:rPr>
        <w:t>*uzupełnić, jeśli wykonawca polega na zasobach innych podmiotów zgodnie z art. 22a ustaw</w:t>
      </w:r>
      <w:r w:rsidR="00C41B35">
        <w:rPr>
          <w:rFonts w:ascii="Calibri" w:eastAsia="Tahoma" w:hAnsi="Calibri"/>
          <w:b/>
          <w:i/>
          <w:sz w:val="18"/>
          <w:szCs w:val="18"/>
        </w:rPr>
        <w:t xml:space="preserve">y </w:t>
      </w:r>
      <w:proofErr w:type="spellStart"/>
      <w:r w:rsidR="00C41B35">
        <w:rPr>
          <w:rFonts w:ascii="Calibri" w:eastAsia="Tahoma" w:hAnsi="Calibri"/>
          <w:b/>
          <w:i/>
          <w:sz w:val="18"/>
          <w:szCs w:val="18"/>
        </w:rPr>
        <w:t>Pzp</w:t>
      </w:r>
      <w:proofErr w:type="spellEnd"/>
      <w:r w:rsidR="00C41B35">
        <w:rPr>
          <w:rFonts w:ascii="Calibri" w:eastAsia="Tahoma" w:hAnsi="Calibri"/>
          <w:b/>
          <w:i/>
          <w:sz w:val="18"/>
          <w:szCs w:val="18"/>
        </w:rPr>
        <w:t xml:space="preserve"> (rozdział V ust. 8 SIWZ).</w:t>
      </w:r>
    </w:p>
    <w:p w14:paraId="4E9DA58E" w14:textId="77777777" w:rsidR="007F13DF" w:rsidRDefault="007F13DF" w:rsidP="00AA3C88">
      <w:pPr>
        <w:pStyle w:val="Tre3f3ftekstu"/>
        <w:spacing w:line="276" w:lineRule="auto"/>
        <w:jc w:val="right"/>
        <w:rPr>
          <w:rFonts w:ascii="Calibri" w:eastAsia="Tahoma" w:hAnsi="Calibri"/>
          <w:b/>
          <w:bCs/>
          <w:sz w:val="20"/>
          <w:szCs w:val="20"/>
        </w:rPr>
      </w:pPr>
    </w:p>
    <w:p w14:paraId="34B656B3" w14:textId="77777777" w:rsidR="007F13DF" w:rsidRDefault="007F13DF" w:rsidP="00AA3C88">
      <w:pPr>
        <w:pStyle w:val="Tre3f3ftekstu"/>
        <w:spacing w:line="276" w:lineRule="auto"/>
        <w:jc w:val="right"/>
        <w:rPr>
          <w:rFonts w:ascii="Calibri" w:eastAsia="Tahoma" w:hAnsi="Calibri"/>
          <w:b/>
          <w:bCs/>
          <w:sz w:val="20"/>
          <w:szCs w:val="20"/>
        </w:rPr>
      </w:pPr>
    </w:p>
    <w:p w14:paraId="06CB5724" w14:textId="15F6B625" w:rsidR="00D06ACF" w:rsidRPr="00AA3C88" w:rsidRDefault="00D06ACF" w:rsidP="00AA3C88">
      <w:pPr>
        <w:pStyle w:val="Tre3f3ftekstu"/>
        <w:spacing w:line="276" w:lineRule="auto"/>
        <w:jc w:val="right"/>
        <w:rPr>
          <w:rFonts w:ascii="Calibri" w:eastAsia="Tahoma" w:hAnsi="Calibri"/>
          <w:b/>
          <w:bCs/>
          <w:sz w:val="20"/>
          <w:szCs w:val="20"/>
        </w:rPr>
      </w:pPr>
      <w:r w:rsidRPr="00CF12BA">
        <w:rPr>
          <w:rFonts w:ascii="Calibri" w:eastAsia="Tahoma" w:hAnsi="Calibri"/>
          <w:b/>
          <w:bCs/>
          <w:sz w:val="20"/>
          <w:szCs w:val="20"/>
        </w:rPr>
        <w:t>Załącznik nr 4 do SIWZ</w:t>
      </w:r>
    </w:p>
    <w:p w14:paraId="41DAA9AA" w14:textId="77777777" w:rsidR="00D06ACF" w:rsidRPr="00CF12BA" w:rsidRDefault="00D06ACF" w:rsidP="00D06ACF">
      <w:pPr>
        <w:spacing w:line="276" w:lineRule="auto"/>
        <w:ind w:right="6218"/>
        <w:jc w:val="center"/>
        <w:rPr>
          <w:rFonts w:ascii="Calibri" w:eastAsia="Tahoma" w:hAnsi="Calibri"/>
          <w:i/>
          <w:iCs/>
        </w:rPr>
      </w:pPr>
      <w:r w:rsidRPr="00CF12BA">
        <w:rPr>
          <w:rFonts w:ascii="Calibri" w:eastAsia="Tahoma" w:hAnsi="Calibri"/>
          <w:i/>
          <w:iCs/>
        </w:rPr>
        <w:t>…………………</w:t>
      </w:r>
      <w:r w:rsidR="007A1E5A">
        <w:rPr>
          <w:rFonts w:ascii="Calibri" w:eastAsia="Tahoma" w:hAnsi="Calibri"/>
          <w:i/>
          <w:iCs/>
        </w:rPr>
        <w:t>……</w:t>
      </w:r>
      <w:r w:rsidRPr="00CF12BA">
        <w:rPr>
          <w:rFonts w:ascii="Calibri" w:eastAsia="Tahoma" w:hAnsi="Calibri"/>
          <w:i/>
          <w:iCs/>
        </w:rPr>
        <w:t>…………….</w:t>
      </w:r>
    </w:p>
    <w:p w14:paraId="7CABB153" w14:textId="77777777" w:rsidR="00D06ACF" w:rsidRPr="00CF12BA" w:rsidRDefault="00D06ACF" w:rsidP="00D06ACF">
      <w:pPr>
        <w:spacing w:line="276" w:lineRule="auto"/>
        <w:ind w:right="6218"/>
        <w:jc w:val="center"/>
        <w:rPr>
          <w:rFonts w:ascii="Calibri" w:eastAsia="Tahoma" w:hAnsi="Calibri"/>
          <w:i/>
          <w:iCs/>
        </w:rPr>
      </w:pPr>
      <w:r w:rsidRPr="00CF12BA">
        <w:rPr>
          <w:rFonts w:ascii="Calibri" w:eastAsia="Tahoma" w:hAnsi="Calibri"/>
          <w:i/>
          <w:iCs/>
        </w:rPr>
        <w:t>Pieczęć Wykonawcy</w:t>
      </w:r>
    </w:p>
    <w:p w14:paraId="6E6A52AE" w14:textId="32AE2929" w:rsidR="00D06ACF" w:rsidRPr="00CF12BA" w:rsidRDefault="00D06ACF" w:rsidP="00D06ACF">
      <w:pPr>
        <w:spacing w:line="276" w:lineRule="auto"/>
        <w:rPr>
          <w:rFonts w:ascii="Calibri" w:eastAsia="Tahoma" w:hAnsi="Calibri"/>
          <w:b/>
          <w:bCs/>
        </w:rPr>
      </w:pPr>
    </w:p>
    <w:p w14:paraId="7FF2DACA" w14:textId="77777777" w:rsidR="00D06ACF" w:rsidRPr="00CF12BA" w:rsidRDefault="00D06ACF" w:rsidP="00D06ACF">
      <w:pPr>
        <w:spacing w:line="276" w:lineRule="auto"/>
        <w:jc w:val="center"/>
        <w:rPr>
          <w:rFonts w:ascii="Calibri" w:eastAsia="Tahoma" w:hAnsi="Calibri"/>
          <w:b/>
          <w:bCs/>
          <w:u w:val="single"/>
        </w:rPr>
      </w:pPr>
      <w:r w:rsidRPr="00CF12BA">
        <w:rPr>
          <w:rFonts w:ascii="Calibri" w:eastAsia="Tahoma" w:hAnsi="Calibri"/>
          <w:b/>
          <w:bCs/>
          <w:u w:val="single"/>
        </w:rPr>
        <w:t>OŚWIADCZENIE WYKONAWCY</w:t>
      </w:r>
    </w:p>
    <w:p w14:paraId="22C061B5" w14:textId="77777777" w:rsidR="00D06ACF" w:rsidRPr="00CF12BA" w:rsidRDefault="00D06ACF" w:rsidP="00D06ACF">
      <w:pPr>
        <w:spacing w:line="276" w:lineRule="auto"/>
        <w:jc w:val="center"/>
        <w:rPr>
          <w:rFonts w:ascii="Calibri" w:hAnsi="Calibri"/>
        </w:rPr>
      </w:pPr>
      <w:proofErr w:type="gramStart"/>
      <w:r w:rsidRPr="00CF12BA">
        <w:rPr>
          <w:rFonts w:ascii="Calibri" w:hAnsi="Calibri"/>
        </w:rPr>
        <w:t>składane</w:t>
      </w:r>
      <w:proofErr w:type="gramEnd"/>
      <w:r w:rsidRPr="00CF12BA">
        <w:rPr>
          <w:rFonts w:ascii="Calibri" w:hAnsi="Calibri"/>
        </w:rPr>
        <w:t xml:space="preserve"> na podstawie art. 25a ust. 1 ustawy </w:t>
      </w:r>
      <w:proofErr w:type="spellStart"/>
      <w:r w:rsidRPr="00CF12BA">
        <w:rPr>
          <w:rFonts w:ascii="Calibri" w:hAnsi="Calibri"/>
        </w:rPr>
        <w:t>Pzp</w:t>
      </w:r>
      <w:proofErr w:type="spellEnd"/>
    </w:p>
    <w:p w14:paraId="49712D00" w14:textId="77777777" w:rsidR="00D06ACF" w:rsidRPr="00CF12BA" w:rsidRDefault="00D06ACF" w:rsidP="00D06ACF">
      <w:pPr>
        <w:spacing w:line="276" w:lineRule="auto"/>
        <w:jc w:val="center"/>
        <w:rPr>
          <w:rFonts w:ascii="Calibri" w:hAnsi="Calibri"/>
          <w:b/>
        </w:rPr>
      </w:pPr>
      <w:r w:rsidRPr="00CF12BA">
        <w:rPr>
          <w:rFonts w:ascii="Calibri" w:hAnsi="Calibri"/>
          <w:b/>
        </w:rPr>
        <w:t>DOTYCZĄCE PRZESŁANEK WYKLUCZENIA Z POSTĘPOWANIA</w:t>
      </w:r>
    </w:p>
    <w:p w14:paraId="15D84772" w14:textId="77777777" w:rsidR="00D06ACF" w:rsidRPr="00CF12BA" w:rsidRDefault="00D06ACF" w:rsidP="00D06ACF">
      <w:pPr>
        <w:spacing w:line="276" w:lineRule="auto"/>
        <w:rPr>
          <w:rFonts w:ascii="Calibri" w:eastAsia="Tahoma" w:hAnsi="Calibri"/>
          <w:b/>
          <w:bCs/>
        </w:rPr>
      </w:pPr>
    </w:p>
    <w:p w14:paraId="2539B037" w14:textId="77777777" w:rsidR="001026EB" w:rsidRPr="00CF12BA" w:rsidRDefault="001026EB" w:rsidP="001026EB">
      <w:pPr>
        <w:spacing w:line="276" w:lineRule="auto"/>
        <w:jc w:val="both"/>
        <w:rPr>
          <w:rFonts w:ascii="Calibri" w:eastAsia="Tahoma" w:hAnsi="Calibri"/>
        </w:rPr>
      </w:pPr>
      <w:r w:rsidRPr="00CF12BA">
        <w:rPr>
          <w:rFonts w:ascii="Calibri" w:eastAsia="Tahoma" w:hAnsi="Calibri"/>
        </w:rPr>
        <w:t>Przystępując do postępowania o udzielenie zamówienia publicznego w trybie przetargu nieograniczonego pn.</w:t>
      </w:r>
    </w:p>
    <w:p w14:paraId="3129F29E" w14:textId="77777777" w:rsidR="001026EB" w:rsidRPr="00CF12BA" w:rsidRDefault="001026EB" w:rsidP="001026EB">
      <w:pPr>
        <w:jc w:val="center"/>
        <w:rPr>
          <w:rFonts w:ascii="Calibri" w:hAnsi="Calibri"/>
          <w:b/>
          <w:iCs/>
          <w:caps/>
        </w:rPr>
      </w:pPr>
    </w:p>
    <w:p w14:paraId="314D5990" w14:textId="77777777" w:rsidR="001026EB" w:rsidRPr="00CF12BA" w:rsidRDefault="00005E8E" w:rsidP="00F01177">
      <w:pPr>
        <w:spacing w:line="276" w:lineRule="auto"/>
        <w:jc w:val="center"/>
        <w:rPr>
          <w:rFonts w:ascii="Calibri" w:eastAsia="Tahoma" w:hAnsi="Calibri"/>
        </w:rPr>
      </w:pPr>
      <w:r w:rsidRPr="00CF12BA">
        <w:rPr>
          <w:rFonts w:ascii="Calibri" w:hAnsi="Calibri"/>
          <w:b/>
          <w:bCs/>
          <w:iCs/>
          <w:caps/>
        </w:rPr>
        <w:t xml:space="preserve">Świadczenie usług sprzątania i utrzymania w czystości obiektów i terenów </w:t>
      </w:r>
      <w:r w:rsidRPr="00CF12BA">
        <w:rPr>
          <w:rFonts w:ascii="Calibri" w:hAnsi="Calibri"/>
          <w:b/>
          <w:bCs/>
          <w:iCs/>
          <w:caps/>
        </w:rPr>
        <w:br/>
        <w:t>Akademii Sztuki w Szczecinie</w:t>
      </w:r>
    </w:p>
    <w:p w14:paraId="7F71ABB2" w14:textId="77777777" w:rsidR="001026EB" w:rsidRPr="00CF12BA" w:rsidRDefault="001026EB" w:rsidP="001026EB">
      <w:pPr>
        <w:spacing w:line="276" w:lineRule="auto"/>
        <w:jc w:val="both"/>
        <w:rPr>
          <w:rFonts w:ascii="Calibri" w:eastAsia="Tahoma" w:hAnsi="Calibri"/>
        </w:rPr>
      </w:pPr>
      <w:proofErr w:type="gramStart"/>
      <w:r w:rsidRPr="00CF12BA">
        <w:rPr>
          <w:rFonts w:ascii="Calibri" w:eastAsia="Tahoma" w:hAnsi="Calibri"/>
        </w:rPr>
        <w:t>niniejszym</w:t>
      </w:r>
      <w:proofErr w:type="gramEnd"/>
      <w:r w:rsidRPr="00CF12BA">
        <w:rPr>
          <w:rFonts w:ascii="Calibri" w:eastAsia="Tahoma" w:hAnsi="Calibri"/>
        </w:rPr>
        <w:t xml:space="preserve"> oświadczam, co następuje: </w:t>
      </w:r>
    </w:p>
    <w:p w14:paraId="46D4C952" w14:textId="77777777" w:rsidR="00D06ACF" w:rsidRPr="00CF12BA" w:rsidRDefault="00D06ACF" w:rsidP="00D06ACF">
      <w:pPr>
        <w:spacing w:line="276" w:lineRule="auto"/>
        <w:jc w:val="both"/>
        <w:rPr>
          <w:rFonts w:ascii="Calibri" w:hAnsi="Calibri"/>
        </w:rPr>
      </w:pPr>
    </w:p>
    <w:p w14:paraId="6C3C19CA" w14:textId="1419F624" w:rsidR="00D06ACF" w:rsidRPr="00CF12BA" w:rsidRDefault="00262A4D" w:rsidP="00D06ACF">
      <w:pPr>
        <w:shd w:val="clear" w:color="auto" w:fill="BFBFBF"/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I. </w:t>
      </w:r>
      <w:r w:rsidR="00D06ACF" w:rsidRPr="00CF12BA">
        <w:rPr>
          <w:rFonts w:ascii="Calibri" w:hAnsi="Calibri"/>
          <w:b/>
        </w:rPr>
        <w:t>OŚWIADCZENIA DOTYCZĄCE WYKONAWCY:</w:t>
      </w:r>
    </w:p>
    <w:p w14:paraId="58B653C4" w14:textId="77777777" w:rsidR="00D06ACF" w:rsidRPr="00CF12BA" w:rsidRDefault="00D06ACF" w:rsidP="00D06ACF">
      <w:pPr>
        <w:pStyle w:val="Jasnasiatkaakcent31"/>
        <w:spacing w:line="276" w:lineRule="auto"/>
        <w:jc w:val="both"/>
        <w:rPr>
          <w:rFonts w:ascii="Calibri" w:hAnsi="Calibri"/>
        </w:rPr>
      </w:pPr>
    </w:p>
    <w:p w14:paraId="65B869EE" w14:textId="77777777" w:rsidR="00D06ACF" w:rsidRPr="00CF12BA" w:rsidRDefault="00D06ACF" w:rsidP="00D06ACF">
      <w:pPr>
        <w:pStyle w:val="Jasnasiatkaakcent31"/>
        <w:spacing w:line="276" w:lineRule="auto"/>
        <w:ind w:left="0"/>
        <w:jc w:val="both"/>
        <w:rPr>
          <w:rFonts w:ascii="Calibri" w:hAnsi="Calibri"/>
        </w:rPr>
      </w:pPr>
      <w:r w:rsidRPr="00CF12BA">
        <w:rPr>
          <w:rFonts w:ascii="Calibri" w:hAnsi="Calibri"/>
        </w:rPr>
        <w:t xml:space="preserve">Oświadczam, że nie podlegam wykluczeniu z postępowania na podstawie art. 24 ust 1 pkt 12-23 ustawy </w:t>
      </w:r>
      <w:proofErr w:type="spellStart"/>
      <w:r w:rsidRPr="00CF12BA">
        <w:rPr>
          <w:rFonts w:ascii="Calibri" w:hAnsi="Calibri"/>
        </w:rPr>
        <w:t>Pzp</w:t>
      </w:r>
      <w:proofErr w:type="spellEnd"/>
      <w:r w:rsidRPr="00CF12BA">
        <w:rPr>
          <w:rFonts w:ascii="Calibri" w:hAnsi="Calibri"/>
        </w:rPr>
        <w:t>.</w:t>
      </w:r>
    </w:p>
    <w:p w14:paraId="6EC4C698" w14:textId="77777777" w:rsidR="00D06ACF" w:rsidRPr="00CF12BA" w:rsidRDefault="00D06ACF" w:rsidP="00D06ACF">
      <w:pPr>
        <w:spacing w:line="276" w:lineRule="auto"/>
        <w:jc w:val="both"/>
        <w:rPr>
          <w:rFonts w:ascii="Calibri" w:hAnsi="Calibri"/>
          <w:i/>
        </w:rPr>
      </w:pPr>
    </w:p>
    <w:p w14:paraId="0E03AE15" w14:textId="77777777" w:rsidR="00D06ACF" w:rsidRPr="00CF12BA" w:rsidRDefault="00D06ACF" w:rsidP="00D06ACF">
      <w:pPr>
        <w:tabs>
          <w:tab w:val="left" w:pos="1800"/>
        </w:tabs>
        <w:spacing w:line="276" w:lineRule="auto"/>
        <w:jc w:val="right"/>
        <w:rPr>
          <w:rFonts w:ascii="Calibri" w:hAnsi="Calibri"/>
        </w:rPr>
      </w:pPr>
      <w:r w:rsidRPr="00CF12BA">
        <w:rPr>
          <w:rFonts w:ascii="Calibri" w:hAnsi="Calibri"/>
        </w:rPr>
        <w:t xml:space="preserve">.................................. , </w:t>
      </w:r>
      <w:proofErr w:type="gramStart"/>
      <w:r w:rsidRPr="00CF12BA">
        <w:rPr>
          <w:rFonts w:ascii="Calibri" w:hAnsi="Calibri"/>
        </w:rPr>
        <w:t>dnia</w:t>
      </w:r>
      <w:proofErr w:type="gramEnd"/>
      <w:r w:rsidRPr="00CF12BA">
        <w:rPr>
          <w:rFonts w:ascii="Calibri" w:hAnsi="Calibri"/>
        </w:rPr>
        <w:t xml:space="preserve"> ......................      …….……….........................................................</w:t>
      </w:r>
    </w:p>
    <w:p w14:paraId="3E3A0EA8" w14:textId="77777777" w:rsidR="00D06ACF" w:rsidRPr="00CF12BA" w:rsidRDefault="00D06ACF" w:rsidP="00D06ACF">
      <w:pPr>
        <w:tabs>
          <w:tab w:val="left" w:pos="5740"/>
        </w:tabs>
        <w:spacing w:line="276" w:lineRule="auto"/>
        <w:jc w:val="right"/>
        <w:rPr>
          <w:rFonts w:ascii="Calibri" w:hAnsi="Calibri"/>
          <w:i/>
          <w:iCs/>
          <w:sz w:val="16"/>
        </w:rPr>
      </w:pPr>
      <w:r w:rsidRPr="00CF12BA">
        <w:rPr>
          <w:rFonts w:ascii="Calibri" w:hAnsi="Calibri"/>
          <w:sz w:val="16"/>
        </w:rPr>
        <w:t xml:space="preserve">                                                                           </w:t>
      </w:r>
      <w:r w:rsidRPr="00CF12BA">
        <w:rPr>
          <w:rFonts w:ascii="Calibri" w:hAnsi="Calibri"/>
          <w:i/>
          <w:iCs/>
          <w:sz w:val="16"/>
        </w:rPr>
        <w:t>(podpis osoby upoważnionej do reprezentacji)</w:t>
      </w:r>
    </w:p>
    <w:p w14:paraId="54511141" w14:textId="77777777" w:rsidR="00D06ACF" w:rsidRPr="00CF12BA" w:rsidRDefault="00D06ACF" w:rsidP="00D06ACF">
      <w:pPr>
        <w:spacing w:line="276" w:lineRule="auto"/>
        <w:ind w:left="5664" w:firstLine="708"/>
        <w:jc w:val="both"/>
        <w:rPr>
          <w:rFonts w:ascii="Calibri" w:hAnsi="Calibri"/>
          <w:i/>
        </w:rPr>
      </w:pPr>
    </w:p>
    <w:p w14:paraId="450FDCBB" w14:textId="4304847E" w:rsidR="00D06ACF" w:rsidRPr="00CF12BA" w:rsidRDefault="00D06ACF" w:rsidP="00D06ACF">
      <w:pPr>
        <w:spacing w:line="276" w:lineRule="auto"/>
        <w:jc w:val="both"/>
        <w:rPr>
          <w:rFonts w:ascii="Calibri" w:hAnsi="Calibri"/>
        </w:rPr>
      </w:pPr>
      <w:r w:rsidRPr="00CF12BA">
        <w:rPr>
          <w:rFonts w:ascii="Calibri" w:hAnsi="Calibri"/>
        </w:rPr>
        <w:t xml:space="preserve">Oświadczam, że zachodzą w stosunku do mnie podstawy wykluczenia z postępowania na podstawie art. …………. ustawy </w:t>
      </w:r>
      <w:proofErr w:type="spellStart"/>
      <w:r w:rsidRPr="00CF12BA">
        <w:rPr>
          <w:rFonts w:ascii="Calibri" w:hAnsi="Calibri"/>
        </w:rPr>
        <w:t>Pzp</w:t>
      </w:r>
      <w:proofErr w:type="spellEnd"/>
      <w:r w:rsidRPr="00CF12BA">
        <w:rPr>
          <w:rFonts w:ascii="Calibri" w:hAnsi="Calibri"/>
        </w:rPr>
        <w:t xml:space="preserve"> </w:t>
      </w:r>
      <w:r w:rsidRPr="00CF12BA">
        <w:rPr>
          <w:rFonts w:ascii="Calibri" w:hAnsi="Calibri"/>
          <w:i/>
        </w:rPr>
        <w:t>(podać mającą zastosowanie podstawę wykluczenia spośród wymienionych w art. 24 ust. 1 pkt</w:t>
      </w:r>
      <w:proofErr w:type="gramStart"/>
      <w:r w:rsidRPr="00CF12BA">
        <w:rPr>
          <w:rFonts w:ascii="Calibri" w:hAnsi="Calibri"/>
          <w:i/>
        </w:rPr>
        <w:t xml:space="preserve"> 13-14, 16-20).</w:t>
      </w:r>
      <w:r w:rsidRPr="00CF12BA">
        <w:rPr>
          <w:rFonts w:ascii="Calibri" w:hAnsi="Calibri"/>
        </w:rPr>
        <w:t xml:space="preserve"> Jednocześnie</w:t>
      </w:r>
      <w:proofErr w:type="gramEnd"/>
      <w:r w:rsidRPr="00CF12BA">
        <w:rPr>
          <w:rFonts w:ascii="Calibri" w:hAnsi="Calibri"/>
        </w:rPr>
        <w:t xml:space="preserve"> oświadczam, że w związku z ww. okolicznością, na podstawie art. 24 ust. 8 ustawy </w:t>
      </w:r>
      <w:proofErr w:type="spellStart"/>
      <w:r w:rsidRPr="00CF12BA">
        <w:rPr>
          <w:rFonts w:ascii="Calibri" w:hAnsi="Calibri"/>
        </w:rPr>
        <w:t>Pzp</w:t>
      </w:r>
      <w:proofErr w:type="spellEnd"/>
      <w:r w:rsidRPr="00CF12BA">
        <w:rPr>
          <w:rFonts w:ascii="Calibri" w:hAnsi="Calibri"/>
        </w:rPr>
        <w:t xml:space="preserve"> podjąłem następujące środki naprawcze</w:t>
      </w:r>
      <w:r w:rsidR="00262A4D">
        <w:rPr>
          <w:rFonts w:ascii="Calibri" w:hAnsi="Calibri"/>
        </w:rPr>
        <w:t>*</w:t>
      </w:r>
      <w:r w:rsidRPr="00CF12BA">
        <w:rPr>
          <w:rFonts w:ascii="Calibri" w:hAnsi="Calibri"/>
        </w:rPr>
        <w:t xml:space="preserve">: </w:t>
      </w:r>
    </w:p>
    <w:p w14:paraId="0C93BDEA" w14:textId="284BA7A4" w:rsidR="00D06ACF" w:rsidRPr="00CF12BA" w:rsidRDefault="00D06ACF" w:rsidP="00D06ACF">
      <w:pPr>
        <w:spacing w:line="276" w:lineRule="auto"/>
        <w:jc w:val="both"/>
        <w:rPr>
          <w:rFonts w:ascii="Calibri" w:hAnsi="Calibri"/>
        </w:rPr>
      </w:pPr>
      <w:r w:rsidRPr="00CF12BA">
        <w:rPr>
          <w:rFonts w:ascii="Calibri" w:hAnsi="Calibri"/>
        </w:rPr>
        <w:t>…………………………………………………………………………………………..…………………...........………………………………………………….…………</w:t>
      </w:r>
    </w:p>
    <w:p w14:paraId="1AE97488" w14:textId="77777777" w:rsidR="00D06ACF" w:rsidRPr="00CF12BA" w:rsidRDefault="00D06ACF" w:rsidP="00D06ACF">
      <w:pPr>
        <w:tabs>
          <w:tab w:val="left" w:pos="1800"/>
        </w:tabs>
        <w:spacing w:line="276" w:lineRule="auto"/>
        <w:jc w:val="right"/>
        <w:rPr>
          <w:rFonts w:ascii="Calibri" w:hAnsi="Calibri"/>
        </w:rPr>
      </w:pPr>
    </w:p>
    <w:p w14:paraId="09283391" w14:textId="77777777" w:rsidR="00D06ACF" w:rsidRPr="00CF12BA" w:rsidRDefault="00D06ACF" w:rsidP="00D06ACF">
      <w:pPr>
        <w:tabs>
          <w:tab w:val="left" w:pos="1800"/>
        </w:tabs>
        <w:spacing w:line="276" w:lineRule="auto"/>
        <w:jc w:val="right"/>
        <w:rPr>
          <w:rFonts w:ascii="Calibri" w:hAnsi="Calibri"/>
        </w:rPr>
      </w:pPr>
      <w:r w:rsidRPr="00CF12BA">
        <w:rPr>
          <w:rFonts w:ascii="Calibri" w:hAnsi="Calibri"/>
        </w:rPr>
        <w:t xml:space="preserve">.................................. , </w:t>
      </w:r>
      <w:proofErr w:type="gramStart"/>
      <w:r w:rsidRPr="00CF12BA">
        <w:rPr>
          <w:rFonts w:ascii="Calibri" w:hAnsi="Calibri"/>
        </w:rPr>
        <w:t>dnia</w:t>
      </w:r>
      <w:proofErr w:type="gramEnd"/>
      <w:r w:rsidRPr="00CF12BA">
        <w:rPr>
          <w:rFonts w:ascii="Calibri" w:hAnsi="Calibri"/>
        </w:rPr>
        <w:t xml:space="preserve"> ......................      …….……….........................................................</w:t>
      </w:r>
    </w:p>
    <w:p w14:paraId="664EF0F4" w14:textId="77777777" w:rsidR="00D06ACF" w:rsidRPr="00CF12BA" w:rsidRDefault="00D06ACF" w:rsidP="00D06ACF">
      <w:pPr>
        <w:tabs>
          <w:tab w:val="left" w:pos="5740"/>
        </w:tabs>
        <w:spacing w:line="276" w:lineRule="auto"/>
        <w:jc w:val="right"/>
        <w:rPr>
          <w:rFonts w:ascii="Calibri" w:hAnsi="Calibri"/>
          <w:i/>
          <w:iCs/>
          <w:sz w:val="16"/>
        </w:rPr>
      </w:pPr>
      <w:r w:rsidRPr="00CF12BA">
        <w:rPr>
          <w:rFonts w:ascii="Calibri" w:hAnsi="Calibri"/>
          <w:sz w:val="16"/>
        </w:rPr>
        <w:t xml:space="preserve">                                                                           </w:t>
      </w:r>
      <w:r w:rsidRPr="00CF12BA">
        <w:rPr>
          <w:rFonts w:ascii="Calibri" w:hAnsi="Calibri"/>
          <w:i/>
          <w:iCs/>
          <w:sz w:val="16"/>
        </w:rPr>
        <w:t>(podpis osoby upoważnionej do reprezentacji)</w:t>
      </w:r>
    </w:p>
    <w:p w14:paraId="7D7EB214" w14:textId="77777777" w:rsidR="00D06ACF" w:rsidRPr="00CF12BA" w:rsidRDefault="00D06ACF" w:rsidP="00D06ACF">
      <w:pPr>
        <w:spacing w:line="276" w:lineRule="auto"/>
        <w:jc w:val="both"/>
        <w:rPr>
          <w:rFonts w:ascii="Calibri" w:hAnsi="Calibri"/>
          <w:i/>
        </w:rPr>
      </w:pPr>
    </w:p>
    <w:p w14:paraId="0082A99F" w14:textId="45E89EF4" w:rsidR="00D06ACF" w:rsidRPr="00CF12BA" w:rsidRDefault="00262A4D" w:rsidP="00D06ACF">
      <w:pPr>
        <w:shd w:val="clear" w:color="auto" w:fill="BFBFBF"/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II. </w:t>
      </w:r>
      <w:r w:rsidR="00D06ACF" w:rsidRPr="00CF12BA">
        <w:rPr>
          <w:rFonts w:ascii="Calibri" w:hAnsi="Calibri"/>
          <w:b/>
        </w:rPr>
        <w:t xml:space="preserve">OŚWIADCZENIE DOTYCZĄCE PODMIOTU, NA KTÓREGO ZASOBY POWOŁUJE SIĘ WYKONAWCA </w:t>
      </w:r>
      <w:r>
        <w:rPr>
          <w:rFonts w:ascii="Calibri" w:hAnsi="Calibri"/>
          <w:b/>
        </w:rPr>
        <w:t>*</w:t>
      </w:r>
      <w:r w:rsidR="00D06ACF" w:rsidRPr="00CF12BA">
        <w:rPr>
          <w:rFonts w:ascii="Calibri" w:hAnsi="Calibri"/>
          <w:b/>
        </w:rPr>
        <w:t>*:</w:t>
      </w:r>
    </w:p>
    <w:p w14:paraId="2FB1F215" w14:textId="77777777" w:rsidR="00D06ACF" w:rsidRPr="00CF12BA" w:rsidRDefault="00D06ACF" w:rsidP="00D06ACF">
      <w:pPr>
        <w:spacing w:line="276" w:lineRule="auto"/>
        <w:jc w:val="both"/>
        <w:rPr>
          <w:rFonts w:ascii="Calibri" w:hAnsi="Calibri"/>
        </w:rPr>
      </w:pPr>
      <w:r w:rsidRPr="00CF12BA">
        <w:rPr>
          <w:rFonts w:ascii="Calibri" w:hAnsi="Calibri"/>
        </w:rPr>
        <w:t>Oświadczam, że w stosunku do następującego/</w:t>
      </w:r>
      <w:proofErr w:type="spellStart"/>
      <w:r w:rsidRPr="00CF12BA">
        <w:rPr>
          <w:rFonts w:ascii="Calibri" w:hAnsi="Calibri"/>
        </w:rPr>
        <w:t>ych</w:t>
      </w:r>
      <w:proofErr w:type="spellEnd"/>
      <w:r w:rsidRPr="00CF12BA">
        <w:rPr>
          <w:rFonts w:ascii="Calibri" w:hAnsi="Calibri"/>
        </w:rPr>
        <w:t xml:space="preserve"> podmiotu/</w:t>
      </w:r>
      <w:proofErr w:type="spellStart"/>
      <w:r w:rsidRPr="00CF12BA">
        <w:rPr>
          <w:rFonts w:ascii="Calibri" w:hAnsi="Calibri"/>
        </w:rPr>
        <w:t>tów</w:t>
      </w:r>
      <w:proofErr w:type="spellEnd"/>
      <w:r w:rsidRPr="00CF12BA">
        <w:rPr>
          <w:rFonts w:ascii="Calibri" w:hAnsi="Calibri"/>
        </w:rPr>
        <w:t>, na którego/</w:t>
      </w:r>
      <w:proofErr w:type="spellStart"/>
      <w:r w:rsidRPr="00CF12BA">
        <w:rPr>
          <w:rFonts w:ascii="Calibri" w:hAnsi="Calibri"/>
        </w:rPr>
        <w:t>ych</w:t>
      </w:r>
      <w:proofErr w:type="spellEnd"/>
      <w:r w:rsidRPr="00CF12BA">
        <w:rPr>
          <w:rFonts w:ascii="Calibri" w:hAnsi="Calibri"/>
        </w:rPr>
        <w:t xml:space="preserve"> zasoby powołuję się w niniejszym postępowaniu</w:t>
      </w:r>
      <w:proofErr w:type="gramStart"/>
      <w:r w:rsidRPr="00CF12BA">
        <w:rPr>
          <w:rFonts w:ascii="Calibri" w:hAnsi="Calibri"/>
        </w:rPr>
        <w:t>, tj</w:t>
      </w:r>
      <w:proofErr w:type="gramEnd"/>
      <w:r w:rsidRPr="00CF12BA">
        <w:rPr>
          <w:rFonts w:ascii="Calibri" w:hAnsi="Calibri"/>
        </w:rPr>
        <w:t xml:space="preserve">.: ……………………………………………………………………….............................................………………………………………………………………………………………………………………………………………………… </w:t>
      </w:r>
      <w:r w:rsidRPr="00CF12BA">
        <w:rPr>
          <w:rFonts w:ascii="Calibri" w:hAnsi="Calibri"/>
          <w:i/>
        </w:rPr>
        <w:t>(podać pełną nazwę/firmę, adres, a także w zależności od podmiotu: NIP/PESEL, KRS/</w:t>
      </w:r>
      <w:proofErr w:type="spellStart"/>
      <w:r w:rsidRPr="00CF12BA">
        <w:rPr>
          <w:rFonts w:ascii="Calibri" w:hAnsi="Calibri"/>
          <w:i/>
        </w:rPr>
        <w:t>CEiDG</w:t>
      </w:r>
      <w:proofErr w:type="spellEnd"/>
      <w:r w:rsidRPr="00CF12BA">
        <w:rPr>
          <w:rFonts w:ascii="Calibri" w:hAnsi="Calibri"/>
          <w:i/>
        </w:rPr>
        <w:t xml:space="preserve">) </w:t>
      </w:r>
      <w:r w:rsidRPr="00CF12BA">
        <w:rPr>
          <w:rFonts w:ascii="Calibri" w:hAnsi="Calibri"/>
        </w:rPr>
        <w:t>nie zachodzą podstawy wykluczenia z postępowania o udzielenie zam</w:t>
      </w:r>
      <w:r w:rsidR="00C943A8" w:rsidRPr="00CF12BA">
        <w:rPr>
          <w:rFonts w:ascii="Calibri" w:hAnsi="Calibri"/>
        </w:rPr>
        <w:t>ówienia.</w:t>
      </w:r>
    </w:p>
    <w:p w14:paraId="58A0E7BF" w14:textId="77777777" w:rsidR="00D06ACF" w:rsidRPr="00CF12BA" w:rsidRDefault="00D06ACF" w:rsidP="00D06ACF">
      <w:pPr>
        <w:spacing w:line="276" w:lineRule="auto"/>
        <w:jc w:val="both"/>
        <w:rPr>
          <w:rFonts w:ascii="Calibri" w:hAnsi="Calibri"/>
        </w:rPr>
      </w:pPr>
    </w:p>
    <w:p w14:paraId="2FE760BE" w14:textId="77777777" w:rsidR="00D06ACF" w:rsidRPr="00CF12BA" w:rsidRDefault="00D06ACF" w:rsidP="00D06ACF">
      <w:pPr>
        <w:tabs>
          <w:tab w:val="left" w:pos="1800"/>
        </w:tabs>
        <w:spacing w:line="276" w:lineRule="auto"/>
        <w:jc w:val="right"/>
        <w:rPr>
          <w:rFonts w:ascii="Calibri" w:hAnsi="Calibri"/>
        </w:rPr>
      </w:pPr>
      <w:r w:rsidRPr="00CF12BA">
        <w:rPr>
          <w:rFonts w:ascii="Calibri" w:hAnsi="Calibri"/>
        </w:rPr>
        <w:t xml:space="preserve">.................................. , </w:t>
      </w:r>
      <w:proofErr w:type="gramStart"/>
      <w:r w:rsidRPr="00CF12BA">
        <w:rPr>
          <w:rFonts w:ascii="Calibri" w:hAnsi="Calibri"/>
        </w:rPr>
        <w:t>dnia</w:t>
      </w:r>
      <w:proofErr w:type="gramEnd"/>
      <w:r w:rsidRPr="00CF12BA">
        <w:rPr>
          <w:rFonts w:ascii="Calibri" w:hAnsi="Calibri"/>
        </w:rPr>
        <w:t xml:space="preserve"> ......................      …….……….........................................................</w:t>
      </w:r>
    </w:p>
    <w:p w14:paraId="28FE446F" w14:textId="31BFC3B3" w:rsidR="00D06ACF" w:rsidRPr="00AA3C88" w:rsidRDefault="00D06ACF" w:rsidP="00AA3C88">
      <w:pPr>
        <w:tabs>
          <w:tab w:val="left" w:pos="5740"/>
        </w:tabs>
        <w:spacing w:line="276" w:lineRule="auto"/>
        <w:jc w:val="right"/>
        <w:rPr>
          <w:rFonts w:ascii="Calibri" w:hAnsi="Calibri"/>
          <w:i/>
          <w:iCs/>
          <w:sz w:val="16"/>
        </w:rPr>
      </w:pPr>
      <w:r w:rsidRPr="00CF12BA">
        <w:rPr>
          <w:rFonts w:ascii="Calibri" w:hAnsi="Calibri"/>
          <w:sz w:val="16"/>
        </w:rPr>
        <w:t xml:space="preserve">                                                                           </w:t>
      </w:r>
      <w:r w:rsidRPr="00CF12BA">
        <w:rPr>
          <w:rFonts w:ascii="Calibri" w:hAnsi="Calibri"/>
          <w:i/>
          <w:iCs/>
          <w:sz w:val="16"/>
        </w:rPr>
        <w:t>(podpis osoby upoważnionej do reprezentacji)</w:t>
      </w:r>
    </w:p>
    <w:p w14:paraId="3D942440" w14:textId="77777777" w:rsidR="00D06ACF" w:rsidRPr="00CF12BA" w:rsidRDefault="00D06ACF" w:rsidP="00D06ACF">
      <w:pPr>
        <w:spacing w:line="276" w:lineRule="auto"/>
        <w:rPr>
          <w:rFonts w:ascii="Calibri" w:eastAsia="Tahoma" w:hAnsi="Calibri"/>
          <w:b/>
          <w:i/>
          <w:sz w:val="18"/>
          <w:szCs w:val="18"/>
        </w:rPr>
      </w:pPr>
    </w:p>
    <w:p w14:paraId="2E41F32A" w14:textId="77777777" w:rsidR="00262A4D" w:rsidRPr="00EC1BCA" w:rsidRDefault="00262A4D" w:rsidP="00262A4D">
      <w:pPr>
        <w:rPr>
          <w:rFonts w:ascii="Arial" w:eastAsia="Tahoma" w:hAnsi="Arial" w:cs="Arial"/>
          <w:b/>
          <w:i/>
          <w:color w:val="000000" w:themeColor="text1"/>
          <w:sz w:val="14"/>
          <w:szCs w:val="14"/>
        </w:rPr>
      </w:pPr>
      <w:r w:rsidRPr="00EC1BCA">
        <w:rPr>
          <w:rFonts w:ascii="Arial" w:eastAsia="Tahoma" w:hAnsi="Arial" w:cs="Arial"/>
          <w:b/>
          <w:i/>
          <w:color w:val="000000" w:themeColor="text1"/>
          <w:sz w:val="14"/>
          <w:szCs w:val="14"/>
        </w:rPr>
        <w:t xml:space="preserve">*uzupełnić jeśli aktualizuje się podstawa wykluczenia </w:t>
      </w:r>
      <w:r w:rsidRPr="00EC1BCA">
        <w:rPr>
          <w:rFonts w:ascii="Arial" w:hAnsi="Arial" w:cs="Arial"/>
          <w:b/>
          <w:i/>
          <w:color w:val="000000" w:themeColor="text1"/>
          <w:sz w:val="14"/>
          <w:szCs w:val="14"/>
        </w:rPr>
        <w:t>spośród wymienionych w art. 24 ust. 1 pkt 13-14, 16-20</w:t>
      </w:r>
    </w:p>
    <w:p w14:paraId="3C0A128B" w14:textId="420019E9" w:rsidR="00D06ACF" w:rsidRPr="00AA3C88" w:rsidRDefault="00262A4D" w:rsidP="00AA3C88">
      <w:pPr>
        <w:rPr>
          <w:rFonts w:ascii="Arial" w:eastAsia="Tahoma" w:hAnsi="Arial" w:cs="Arial"/>
          <w:b/>
          <w:i/>
          <w:color w:val="000000" w:themeColor="text1"/>
          <w:sz w:val="14"/>
          <w:szCs w:val="14"/>
        </w:rPr>
      </w:pPr>
      <w:r w:rsidRPr="00EC1BCA">
        <w:rPr>
          <w:rFonts w:ascii="Arial" w:eastAsia="Tahoma" w:hAnsi="Arial" w:cs="Arial"/>
          <w:b/>
          <w:i/>
          <w:color w:val="000000" w:themeColor="text1"/>
          <w:sz w:val="14"/>
          <w:szCs w:val="14"/>
        </w:rPr>
        <w:t>**uzupełnić jeśli wykonawca polega na zasobach innych podmiotów</w:t>
      </w:r>
    </w:p>
    <w:p w14:paraId="19B3791A" w14:textId="77777777" w:rsidR="00262A4D" w:rsidRPr="0069767F" w:rsidRDefault="00262A4D" w:rsidP="00262A4D">
      <w:pPr>
        <w:tabs>
          <w:tab w:val="left" w:pos="5740"/>
        </w:tabs>
        <w:spacing w:after="120"/>
        <w:jc w:val="right"/>
        <w:rPr>
          <w:rFonts w:ascii="Calibri" w:hAnsi="Calibri" w:cs="Arial"/>
          <w:i/>
          <w:iCs/>
          <w:color w:val="000000" w:themeColor="text1"/>
        </w:rPr>
      </w:pPr>
    </w:p>
    <w:p w14:paraId="15399245" w14:textId="77777777" w:rsidR="00262A4D" w:rsidRPr="0069767F" w:rsidRDefault="00262A4D" w:rsidP="00262A4D">
      <w:pPr>
        <w:shd w:val="clear" w:color="auto" w:fill="BFBFBF"/>
        <w:spacing w:line="360" w:lineRule="auto"/>
        <w:jc w:val="both"/>
        <w:rPr>
          <w:rFonts w:ascii="Calibri" w:hAnsi="Calibri" w:cs="Arial"/>
          <w:b/>
          <w:color w:val="000000" w:themeColor="text1"/>
        </w:rPr>
      </w:pPr>
      <w:r w:rsidRPr="0069767F">
        <w:rPr>
          <w:rFonts w:ascii="Calibri" w:hAnsi="Calibri" w:cs="Arial"/>
          <w:b/>
          <w:color w:val="000000" w:themeColor="text1"/>
        </w:rPr>
        <w:t>III. OŚWIADCZENIE DOTYCZĄCE PODANYCH INFORMACJI:</w:t>
      </w:r>
    </w:p>
    <w:p w14:paraId="5CAD20E7" w14:textId="77777777" w:rsidR="00262A4D" w:rsidRDefault="00262A4D" w:rsidP="00262A4D">
      <w:pPr>
        <w:jc w:val="both"/>
        <w:rPr>
          <w:rFonts w:ascii="Calibri" w:hAnsi="Calibri" w:cs="Arial"/>
          <w:color w:val="000000" w:themeColor="text1"/>
        </w:rPr>
      </w:pPr>
    </w:p>
    <w:p w14:paraId="78D434D3" w14:textId="77777777" w:rsidR="00262A4D" w:rsidRPr="0069767F" w:rsidRDefault="00262A4D" w:rsidP="00262A4D">
      <w:pPr>
        <w:jc w:val="both"/>
        <w:rPr>
          <w:rFonts w:ascii="Calibri" w:hAnsi="Calibri" w:cs="Arial"/>
          <w:color w:val="000000" w:themeColor="text1"/>
        </w:rPr>
      </w:pPr>
      <w:r w:rsidRPr="0069767F">
        <w:rPr>
          <w:rFonts w:ascii="Calibri" w:hAnsi="Calibri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FB8CF7" w14:textId="77777777" w:rsidR="00262A4D" w:rsidRPr="0069767F" w:rsidRDefault="00262A4D" w:rsidP="00262A4D">
      <w:pPr>
        <w:tabs>
          <w:tab w:val="left" w:pos="1800"/>
        </w:tabs>
        <w:rPr>
          <w:rFonts w:ascii="Calibri" w:hAnsi="Calibri" w:cs="Arial"/>
          <w:color w:val="000000" w:themeColor="text1"/>
        </w:rPr>
      </w:pPr>
    </w:p>
    <w:p w14:paraId="705BEBEB" w14:textId="77777777" w:rsidR="00262A4D" w:rsidRPr="0069767F" w:rsidRDefault="00262A4D" w:rsidP="00262A4D">
      <w:pPr>
        <w:tabs>
          <w:tab w:val="left" w:pos="1800"/>
        </w:tabs>
        <w:jc w:val="right"/>
        <w:rPr>
          <w:rFonts w:ascii="Calibri" w:hAnsi="Calibri" w:cs="Arial"/>
          <w:color w:val="000000" w:themeColor="text1"/>
          <w:sz w:val="16"/>
          <w:szCs w:val="16"/>
        </w:rPr>
      </w:pPr>
      <w:r w:rsidRPr="0069767F">
        <w:rPr>
          <w:rFonts w:ascii="Calibri" w:hAnsi="Calibri" w:cs="Arial"/>
          <w:color w:val="000000" w:themeColor="text1"/>
          <w:sz w:val="16"/>
          <w:szCs w:val="16"/>
        </w:rPr>
        <w:t xml:space="preserve">.................................. , </w:t>
      </w:r>
      <w:proofErr w:type="gramStart"/>
      <w:r w:rsidRPr="0069767F">
        <w:rPr>
          <w:rFonts w:ascii="Calibri" w:hAnsi="Calibri" w:cs="Arial"/>
          <w:color w:val="000000" w:themeColor="text1"/>
          <w:sz w:val="16"/>
          <w:szCs w:val="16"/>
        </w:rPr>
        <w:t>dnia</w:t>
      </w:r>
      <w:proofErr w:type="gramEnd"/>
      <w:r w:rsidRPr="0069767F">
        <w:rPr>
          <w:rFonts w:ascii="Calibri" w:hAnsi="Calibri" w:cs="Arial"/>
          <w:color w:val="000000" w:themeColor="text1"/>
          <w:sz w:val="16"/>
          <w:szCs w:val="16"/>
        </w:rPr>
        <w:t xml:space="preserve"> ......................      …….……….........................................................</w:t>
      </w:r>
    </w:p>
    <w:p w14:paraId="76DAB2BB" w14:textId="2299EB68" w:rsidR="00D06ACF" w:rsidRPr="00AA3C88" w:rsidRDefault="00262A4D" w:rsidP="00AA3C88">
      <w:pPr>
        <w:tabs>
          <w:tab w:val="left" w:pos="5740"/>
        </w:tabs>
        <w:spacing w:after="120"/>
        <w:jc w:val="right"/>
        <w:rPr>
          <w:rFonts w:ascii="Calibri" w:hAnsi="Calibri" w:cs="Arial"/>
          <w:i/>
          <w:iCs/>
          <w:color w:val="000000" w:themeColor="text1"/>
          <w:sz w:val="16"/>
          <w:szCs w:val="16"/>
        </w:rPr>
      </w:pPr>
      <w:r w:rsidRPr="0069767F">
        <w:rPr>
          <w:rFonts w:ascii="Calibri" w:hAnsi="Calibri" w:cs="Arial"/>
          <w:color w:val="000000" w:themeColor="text1"/>
          <w:sz w:val="16"/>
          <w:szCs w:val="16"/>
        </w:rPr>
        <w:t xml:space="preserve">                                                                           </w:t>
      </w:r>
      <w:r w:rsidRPr="0069767F">
        <w:rPr>
          <w:rFonts w:ascii="Calibri" w:hAnsi="Calibri" w:cs="Arial"/>
          <w:i/>
          <w:iCs/>
          <w:color w:val="000000" w:themeColor="text1"/>
          <w:sz w:val="16"/>
          <w:szCs w:val="16"/>
        </w:rPr>
        <w:t>(podpis osoby upoważnionej do reprezentacji)</w:t>
      </w:r>
    </w:p>
    <w:p w14:paraId="3F07A951" w14:textId="77777777" w:rsidR="00D06ACF" w:rsidRPr="00CF12BA" w:rsidRDefault="00D06ACF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23F76C28" w14:textId="77777777" w:rsidR="00D06ACF" w:rsidRPr="00CF12BA" w:rsidRDefault="00D06ACF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65FD0B4D" w14:textId="77777777" w:rsidR="00D06ACF" w:rsidRPr="00CF12BA" w:rsidRDefault="00D06ACF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37A781D5" w14:textId="77777777" w:rsidR="00D06ACF" w:rsidRPr="00CF12BA" w:rsidRDefault="00D06ACF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302CA1B2" w14:textId="77777777" w:rsidR="00D06ACF" w:rsidRPr="00CF12BA" w:rsidRDefault="00D06ACF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3B43F0EC" w14:textId="77777777" w:rsidR="00D06ACF" w:rsidRPr="00CF12BA" w:rsidRDefault="00D06ACF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387E5D9C" w14:textId="77777777" w:rsidR="00D06ACF" w:rsidRPr="00CF12BA" w:rsidRDefault="00D06ACF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62D9F546" w14:textId="77777777" w:rsidR="00D06ACF" w:rsidRDefault="00D06ACF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1F5B9F35" w14:textId="77777777" w:rsidR="00262A4D" w:rsidRDefault="00262A4D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18F76808" w14:textId="77777777" w:rsidR="00262A4D" w:rsidRDefault="00262A4D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665EC216" w14:textId="77777777" w:rsidR="00262A4D" w:rsidRDefault="00262A4D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5C48B542" w14:textId="77777777" w:rsidR="00262A4D" w:rsidRDefault="00262A4D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745C9F90" w14:textId="0607D1BE" w:rsidR="00262A4D" w:rsidRDefault="00262A4D" w:rsidP="00AA3C88">
      <w:pPr>
        <w:pStyle w:val="rozdzia"/>
        <w:spacing w:line="276" w:lineRule="auto"/>
        <w:rPr>
          <w:rFonts w:ascii="Calibri" w:hAnsi="Calibri"/>
          <w:b/>
          <w:sz w:val="36"/>
          <w:szCs w:val="36"/>
        </w:rPr>
      </w:pPr>
    </w:p>
    <w:p w14:paraId="20624B14" w14:textId="77777777" w:rsidR="00262A4D" w:rsidRDefault="00262A4D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75E70A2A" w14:textId="77777777" w:rsidR="00262A4D" w:rsidRPr="00CF12BA" w:rsidRDefault="00262A4D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5EA362D5" w14:textId="77777777" w:rsidR="00D06ACF" w:rsidRPr="00CF12BA" w:rsidRDefault="00D06ACF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  <w:r w:rsidRPr="00CF12BA">
        <w:rPr>
          <w:rFonts w:ascii="Calibri" w:hAnsi="Calibri"/>
          <w:b/>
          <w:sz w:val="36"/>
          <w:szCs w:val="36"/>
        </w:rPr>
        <w:t>Oświadczenie o przynależności lub braku przynależności do grupy kapitałowej</w:t>
      </w:r>
    </w:p>
    <w:p w14:paraId="3D136E81" w14:textId="77777777" w:rsidR="00D06ACF" w:rsidRPr="00CF12BA" w:rsidRDefault="00D06ACF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2D831EA2" w14:textId="77777777" w:rsidR="00D06ACF" w:rsidRPr="00CF12BA" w:rsidRDefault="00D06ACF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1A3B098A" w14:textId="77777777" w:rsidR="00D06ACF" w:rsidRPr="00CF12BA" w:rsidRDefault="00D06ACF" w:rsidP="00D06ACF">
      <w:pPr>
        <w:pStyle w:val="rozdzia"/>
        <w:spacing w:line="276" w:lineRule="auto"/>
        <w:jc w:val="center"/>
        <w:rPr>
          <w:rFonts w:ascii="Calibri" w:hAnsi="Calibri"/>
          <w:b/>
          <w:i/>
          <w:sz w:val="36"/>
          <w:szCs w:val="36"/>
        </w:rPr>
      </w:pPr>
      <w:r w:rsidRPr="00CF12BA">
        <w:rPr>
          <w:rFonts w:ascii="Calibri" w:hAnsi="Calibri"/>
          <w:b/>
          <w:i/>
          <w:sz w:val="36"/>
          <w:szCs w:val="36"/>
        </w:rPr>
        <w:t>SKŁADANE PO TERMINIE SKŁADANIA OFERT</w:t>
      </w:r>
    </w:p>
    <w:p w14:paraId="65E9C10E" w14:textId="77777777" w:rsidR="00D06ACF" w:rsidRPr="00CF12BA" w:rsidRDefault="00D06ACF" w:rsidP="00D06ACF">
      <w:pPr>
        <w:pStyle w:val="rozdzia"/>
        <w:spacing w:line="276" w:lineRule="auto"/>
        <w:jc w:val="center"/>
        <w:rPr>
          <w:rFonts w:ascii="Calibri" w:hAnsi="Calibri"/>
          <w:b/>
          <w:i/>
          <w:sz w:val="36"/>
          <w:szCs w:val="36"/>
        </w:rPr>
      </w:pPr>
      <w:r w:rsidRPr="00CF12BA">
        <w:rPr>
          <w:rFonts w:ascii="Calibri" w:hAnsi="Calibri"/>
          <w:b/>
          <w:i/>
          <w:sz w:val="36"/>
          <w:szCs w:val="36"/>
        </w:rPr>
        <w:t>ZGODNIE Z ROZDZIAŁEM VI UST. 4 PKT. 2 SIWZ</w:t>
      </w:r>
    </w:p>
    <w:p w14:paraId="53A032B1" w14:textId="77777777" w:rsidR="00D06ACF" w:rsidRPr="00CF12BA" w:rsidRDefault="00D06ACF" w:rsidP="00D06ACF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3C58CC3" w14:textId="77777777" w:rsidR="00E4534F" w:rsidRPr="00CF12BA" w:rsidRDefault="00E4534F" w:rsidP="00D06ACF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CB5F43A" w14:textId="77777777" w:rsidR="00E4534F" w:rsidRPr="00CF12BA" w:rsidRDefault="00E4534F" w:rsidP="00D06ACF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B671150" w14:textId="77777777" w:rsidR="00E4534F" w:rsidRPr="00CF12BA" w:rsidRDefault="00E4534F" w:rsidP="00D06ACF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C100566" w14:textId="77777777" w:rsidR="00E4534F" w:rsidRPr="00CF12BA" w:rsidRDefault="00E4534F" w:rsidP="00D06ACF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DAC0402" w14:textId="77777777" w:rsidR="00E4534F" w:rsidRPr="00CF12BA" w:rsidRDefault="00E4534F" w:rsidP="00E4534F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b/>
          <w:bCs/>
          <w:iCs/>
          <w:lang w:eastAsia="en-US"/>
        </w:rPr>
      </w:pPr>
      <w:r w:rsidRPr="00CF12BA">
        <w:rPr>
          <w:rFonts w:ascii="Calibri" w:hAnsi="Calibri"/>
          <w:b/>
          <w:bCs/>
          <w:iCs/>
          <w:lang w:eastAsia="en-US"/>
        </w:rPr>
        <w:t xml:space="preserve">Załącznik nr 5 - OŚWIADCZENIE WYKONAWCY składane na podstawie art. 24 ust. 11 ustawy </w:t>
      </w:r>
      <w:proofErr w:type="spellStart"/>
      <w:r w:rsidRPr="00CF12BA">
        <w:rPr>
          <w:rFonts w:ascii="Calibri" w:hAnsi="Calibri"/>
          <w:b/>
          <w:bCs/>
          <w:iCs/>
          <w:lang w:eastAsia="en-US"/>
        </w:rPr>
        <w:t>Pzp</w:t>
      </w:r>
      <w:proofErr w:type="spellEnd"/>
    </w:p>
    <w:p w14:paraId="1B226E36" w14:textId="77777777" w:rsidR="00E4534F" w:rsidRPr="00CF12BA" w:rsidRDefault="00E4534F" w:rsidP="00D06ACF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2EACAE9" w14:textId="77777777" w:rsidR="00D06ACF" w:rsidRPr="00CF12BA" w:rsidRDefault="00D06ACF" w:rsidP="00D06ACF">
      <w:pPr>
        <w:pStyle w:val="Tre3f3ftekstu"/>
        <w:pageBreakBefore/>
        <w:spacing w:line="276" w:lineRule="auto"/>
        <w:jc w:val="right"/>
        <w:rPr>
          <w:rFonts w:ascii="Calibri" w:eastAsia="Tahoma" w:hAnsi="Calibri"/>
          <w:b/>
          <w:bCs/>
          <w:sz w:val="20"/>
          <w:szCs w:val="20"/>
        </w:rPr>
      </w:pPr>
      <w:r w:rsidRPr="00CF12BA">
        <w:rPr>
          <w:rFonts w:ascii="Calibri" w:eastAsia="Tahoma" w:hAnsi="Calibri"/>
          <w:b/>
          <w:bCs/>
          <w:sz w:val="20"/>
          <w:szCs w:val="20"/>
        </w:rPr>
        <w:lastRenderedPageBreak/>
        <w:t>Załącznik nr 5 do SIWZ</w:t>
      </w:r>
    </w:p>
    <w:p w14:paraId="54771673" w14:textId="77777777" w:rsidR="00D06ACF" w:rsidRPr="00CF12BA" w:rsidRDefault="00D06ACF" w:rsidP="00D06ACF">
      <w:pPr>
        <w:pStyle w:val="Tre3f3ftekstu"/>
        <w:spacing w:line="276" w:lineRule="auto"/>
        <w:jc w:val="right"/>
        <w:rPr>
          <w:rFonts w:ascii="Calibri" w:eastAsia="Tahoma" w:hAnsi="Calibri"/>
          <w:b/>
          <w:bCs/>
          <w:sz w:val="20"/>
          <w:szCs w:val="20"/>
        </w:rPr>
      </w:pPr>
    </w:p>
    <w:p w14:paraId="77A51064" w14:textId="77777777" w:rsidR="00D06ACF" w:rsidRPr="00CF12BA" w:rsidRDefault="00D06ACF" w:rsidP="00D06ACF">
      <w:pPr>
        <w:pStyle w:val="Tre3f3ftekstu"/>
        <w:spacing w:line="276" w:lineRule="auto"/>
        <w:jc w:val="both"/>
        <w:rPr>
          <w:rFonts w:ascii="Calibri" w:eastAsia="Tahoma" w:hAnsi="Calibri"/>
          <w:b/>
          <w:bCs/>
          <w:sz w:val="20"/>
          <w:szCs w:val="20"/>
        </w:rPr>
      </w:pPr>
    </w:p>
    <w:p w14:paraId="1272CBA2" w14:textId="77777777" w:rsidR="00D06ACF" w:rsidRPr="00CF12BA" w:rsidRDefault="00D06ACF" w:rsidP="00D06ACF">
      <w:pPr>
        <w:spacing w:line="276" w:lineRule="auto"/>
        <w:ind w:right="6218"/>
        <w:jc w:val="center"/>
        <w:rPr>
          <w:rFonts w:ascii="Calibri" w:eastAsia="Tahoma" w:hAnsi="Calibri"/>
          <w:i/>
          <w:iCs/>
        </w:rPr>
      </w:pPr>
      <w:r w:rsidRPr="00CF12BA">
        <w:rPr>
          <w:rFonts w:ascii="Calibri" w:eastAsia="Tahoma" w:hAnsi="Calibri"/>
          <w:i/>
          <w:iCs/>
        </w:rPr>
        <w:t>……………………</w:t>
      </w:r>
      <w:r w:rsidR="007A1E5A">
        <w:rPr>
          <w:rFonts w:ascii="Calibri" w:eastAsia="Tahoma" w:hAnsi="Calibri"/>
          <w:i/>
          <w:iCs/>
        </w:rPr>
        <w:t>….</w:t>
      </w:r>
      <w:r w:rsidRPr="00CF12BA">
        <w:rPr>
          <w:rFonts w:ascii="Calibri" w:eastAsia="Tahoma" w:hAnsi="Calibri"/>
          <w:i/>
          <w:iCs/>
        </w:rPr>
        <w:t>…………</w:t>
      </w:r>
    </w:p>
    <w:p w14:paraId="58FAD0B4" w14:textId="77777777" w:rsidR="00D06ACF" w:rsidRPr="00CF12BA" w:rsidRDefault="00D06ACF" w:rsidP="00D06ACF">
      <w:pPr>
        <w:spacing w:line="276" w:lineRule="auto"/>
        <w:ind w:right="6218"/>
        <w:jc w:val="center"/>
        <w:rPr>
          <w:rFonts w:ascii="Calibri" w:eastAsia="Tahoma" w:hAnsi="Calibri"/>
          <w:i/>
          <w:iCs/>
        </w:rPr>
      </w:pPr>
      <w:r w:rsidRPr="00CF12BA">
        <w:rPr>
          <w:rFonts w:ascii="Calibri" w:eastAsia="Tahoma" w:hAnsi="Calibri"/>
          <w:i/>
          <w:iCs/>
        </w:rPr>
        <w:t>Pieczęć Wykonawcy</w:t>
      </w:r>
    </w:p>
    <w:p w14:paraId="292574D7" w14:textId="77777777" w:rsidR="00D06ACF" w:rsidRPr="00CF12BA" w:rsidRDefault="00D06ACF" w:rsidP="00D06ACF">
      <w:pPr>
        <w:pStyle w:val="Tre3f3ftekstu"/>
        <w:spacing w:line="276" w:lineRule="auto"/>
        <w:jc w:val="both"/>
        <w:rPr>
          <w:rFonts w:ascii="Calibri" w:eastAsia="Tahoma" w:hAnsi="Calibri"/>
          <w:b/>
          <w:bCs/>
          <w:i/>
          <w:iCs/>
          <w:sz w:val="20"/>
          <w:szCs w:val="20"/>
        </w:rPr>
      </w:pPr>
    </w:p>
    <w:p w14:paraId="1D0021B7" w14:textId="77777777" w:rsidR="00D06ACF" w:rsidRPr="00CF12BA" w:rsidRDefault="00D06ACF" w:rsidP="00D06ACF">
      <w:pPr>
        <w:pStyle w:val="Tre3f3ftekstu"/>
        <w:spacing w:line="276" w:lineRule="auto"/>
        <w:jc w:val="both"/>
        <w:rPr>
          <w:rFonts w:ascii="Calibri" w:eastAsia="Tahoma" w:hAnsi="Calibri"/>
          <w:b/>
          <w:bCs/>
          <w:i/>
          <w:iCs/>
          <w:sz w:val="20"/>
          <w:szCs w:val="20"/>
        </w:rPr>
      </w:pPr>
    </w:p>
    <w:p w14:paraId="291A3981" w14:textId="77777777" w:rsidR="00D06ACF" w:rsidRPr="00CF12BA" w:rsidRDefault="00D06ACF" w:rsidP="00D06ACF">
      <w:pPr>
        <w:pStyle w:val="Tre3f3ftekstu"/>
        <w:spacing w:line="276" w:lineRule="auto"/>
        <w:rPr>
          <w:rFonts w:ascii="Calibri" w:eastAsia="Tahoma" w:hAnsi="Calibri"/>
          <w:sz w:val="20"/>
          <w:szCs w:val="20"/>
        </w:rPr>
      </w:pPr>
      <w:r w:rsidRPr="00CF12BA">
        <w:rPr>
          <w:rFonts w:ascii="Calibri" w:eastAsia="Tahoma" w:hAnsi="Calibri"/>
          <w:sz w:val="20"/>
          <w:szCs w:val="20"/>
        </w:rPr>
        <w:t xml:space="preserve"> </w:t>
      </w:r>
    </w:p>
    <w:p w14:paraId="6E1CE366" w14:textId="77777777" w:rsidR="00D06ACF" w:rsidRPr="00CF12BA" w:rsidRDefault="00D06ACF" w:rsidP="00D06ACF">
      <w:pPr>
        <w:spacing w:line="276" w:lineRule="auto"/>
        <w:jc w:val="center"/>
        <w:rPr>
          <w:rFonts w:ascii="Calibri" w:eastAsia="Tahoma" w:hAnsi="Calibri"/>
          <w:b/>
          <w:bCs/>
        </w:rPr>
      </w:pPr>
      <w:r w:rsidRPr="00CF12BA">
        <w:rPr>
          <w:rFonts w:ascii="Calibri" w:eastAsia="Tahoma" w:hAnsi="Calibri"/>
          <w:b/>
          <w:bCs/>
        </w:rPr>
        <w:t>OŚWIADCZENIE WYKONAWCY</w:t>
      </w:r>
    </w:p>
    <w:p w14:paraId="654CC294" w14:textId="77777777" w:rsidR="00D06ACF" w:rsidRPr="00CF12BA" w:rsidRDefault="00D06ACF" w:rsidP="00D06ACF">
      <w:pPr>
        <w:spacing w:line="276" w:lineRule="auto"/>
        <w:jc w:val="center"/>
        <w:rPr>
          <w:rFonts w:ascii="Calibri" w:hAnsi="Calibri"/>
        </w:rPr>
      </w:pPr>
      <w:proofErr w:type="gramStart"/>
      <w:r w:rsidRPr="00CF12BA">
        <w:rPr>
          <w:rFonts w:ascii="Calibri" w:hAnsi="Calibri"/>
        </w:rPr>
        <w:t>składane</w:t>
      </w:r>
      <w:proofErr w:type="gramEnd"/>
      <w:r w:rsidRPr="00CF12BA">
        <w:rPr>
          <w:rFonts w:ascii="Calibri" w:hAnsi="Calibri"/>
        </w:rPr>
        <w:t xml:space="preserve"> na podstawie art. 24 ust. 11 ustawy </w:t>
      </w:r>
      <w:proofErr w:type="spellStart"/>
      <w:r w:rsidRPr="00CF12BA">
        <w:rPr>
          <w:rFonts w:ascii="Calibri" w:hAnsi="Calibri"/>
        </w:rPr>
        <w:t>Pzp</w:t>
      </w:r>
      <w:proofErr w:type="spellEnd"/>
    </w:p>
    <w:p w14:paraId="4CD191CA" w14:textId="77777777" w:rsidR="00D06ACF" w:rsidRPr="00CF12BA" w:rsidRDefault="00D06ACF" w:rsidP="00D06ACF">
      <w:pPr>
        <w:spacing w:line="276" w:lineRule="auto"/>
        <w:jc w:val="center"/>
        <w:rPr>
          <w:rFonts w:ascii="Calibri" w:eastAsia="Tahoma" w:hAnsi="Calibri"/>
          <w:b/>
          <w:bCs/>
        </w:rPr>
      </w:pPr>
      <w:r w:rsidRPr="00CF12BA">
        <w:rPr>
          <w:rFonts w:ascii="Calibri" w:hAnsi="Calibri"/>
          <w:b/>
        </w:rPr>
        <w:t>O PRZYNALEŻNOŚCI LUB BRAKU PRZYNALEŻNOŚCI DO TEJ SAMEJ GRUPY KAPITAŁOWEJ *</w:t>
      </w:r>
    </w:p>
    <w:p w14:paraId="1ED2CD0C" w14:textId="77777777" w:rsidR="00D06ACF" w:rsidRPr="00CF12BA" w:rsidRDefault="00D06ACF" w:rsidP="00D06ACF">
      <w:pPr>
        <w:spacing w:line="276" w:lineRule="auto"/>
        <w:jc w:val="center"/>
        <w:textAlignment w:val="baseline"/>
        <w:rPr>
          <w:rFonts w:ascii="Calibri" w:eastAsia="Tahoma" w:hAnsi="Calibri"/>
          <w:b/>
          <w:bCs/>
        </w:rPr>
      </w:pPr>
    </w:p>
    <w:p w14:paraId="181116F6" w14:textId="77777777" w:rsidR="00D06ACF" w:rsidRPr="00CF12BA" w:rsidRDefault="00D06ACF" w:rsidP="00D06ACF">
      <w:pPr>
        <w:spacing w:line="276" w:lineRule="auto"/>
        <w:jc w:val="center"/>
        <w:textAlignment w:val="baseline"/>
        <w:rPr>
          <w:rFonts w:ascii="Calibri" w:eastAsia="Tahoma" w:hAnsi="Calibri"/>
          <w:b/>
          <w:bCs/>
        </w:rPr>
      </w:pPr>
    </w:p>
    <w:p w14:paraId="62AA876C" w14:textId="77777777" w:rsidR="00D06ACF" w:rsidRPr="00CF12BA" w:rsidRDefault="00D06ACF" w:rsidP="00D06ACF">
      <w:pPr>
        <w:spacing w:line="276" w:lineRule="auto"/>
        <w:jc w:val="both"/>
        <w:textAlignment w:val="baseline"/>
        <w:rPr>
          <w:rFonts w:ascii="Calibri" w:eastAsia="Tahoma" w:hAnsi="Calibri"/>
          <w:b/>
          <w:bCs/>
          <w:i/>
          <w:iCs/>
        </w:rPr>
      </w:pPr>
    </w:p>
    <w:p w14:paraId="431A32F2" w14:textId="77777777" w:rsidR="001026EB" w:rsidRPr="00CF12BA" w:rsidRDefault="001026EB" w:rsidP="001026EB">
      <w:pPr>
        <w:spacing w:line="276" w:lineRule="auto"/>
        <w:jc w:val="both"/>
        <w:rPr>
          <w:rFonts w:ascii="Calibri" w:eastAsia="Tahoma" w:hAnsi="Calibri"/>
        </w:rPr>
      </w:pPr>
      <w:r w:rsidRPr="00CF12BA">
        <w:rPr>
          <w:rFonts w:ascii="Calibri" w:eastAsia="Tahoma" w:hAnsi="Calibri"/>
        </w:rPr>
        <w:t>Przystępując do postępowania o udzielenie zamówienia publicznego w trybie przetargu nieograniczonego pn.</w:t>
      </w:r>
    </w:p>
    <w:p w14:paraId="5F21394A" w14:textId="77777777" w:rsidR="001026EB" w:rsidRPr="00CF12BA" w:rsidRDefault="001026EB" w:rsidP="001026EB">
      <w:pPr>
        <w:jc w:val="center"/>
        <w:rPr>
          <w:rFonts w:ascii="Calibri" w:hAnsi="Calibri"/>
          <w:b/>
          <w:iCs/>
          <w:caps/>
        </w:rPr>
      </w:pPr>
    </w:p>
    <w:p w14:paraId="189FC1BF" w14:textId="77777777" w:rsidR="00F01177" w:rsidRPr="00CF12BA" w:rsidRDefault="00005E8E" w:rsidP="00005E8E">
      <w:pPr>
        <w:spacing w:line="276" w:lineRule="auto"/>
        <w:jc w:val="center"/>
        <w:rPr>
          <w:rFonts w:ascii="Calibri" w:hAnsi="Calibri"/>
          <w:b/>
          <w:iCs/>
          <w:caps/>
        </w:rPr>
      </w:pPr>
      <w:r w:rsidRPr="00CF12BA">
        <w:rPr>
          <w:rFonts w:ascii="Calibri" w:hAnsi="Calibri"/>
          <w:b/>
          <w:bCs/>
          <w:iCs/>
          <w:caps/>
        </w:rPr>
        <w:t xml:space="preserve">Świadczenie usług sprzątania i utrzymania w czystości obiektów i terenów </w:t>
      </w:r>
      <w:r w:rsidRPr="00CF12BA">
        <w:rPr>
          <w:rFonts w:ascii="Calibri" w:hAnsi="Calibri"/>
          <w:b/>
          <w:bCs/>
          <w:iCs/>
          <w:caps/>
        </w:rPr>
        <w:br/>
        <w:t>Akademii Sztuki w Szczecinie</w:t>
      </w:r>
    </w:p>
    <w:p w14:paraId="43D88B83" w14:textId="77777777" w:rsidR="001026EB" w:rsidRPr="00CF12BA" w:rsidRDefault="001026EB" w:rsidP="001026EB">
      <w:pPr>
        <w:spacing w:line="276" w:lineRule="auto"/>
        <w:jc w:val="both"/>
        <w:rPr>
          <w:rFonts w:ascii="Calibri" w:eastAsia="Tahoma" w:hAnsi="Calibri"/>
        </w:rPr>
      </w:pPr>
      <w:proofErr w:type="gramStart"/>
      <w:r w:rsidRPr="00CF12BA">
        <w:rPr>
          <w:rFonts w:ascii="Calibri" w:eastAsia="Tahoma" w:hAnsi="Calibri"/>
        </w:rPr>
        <w:t>niniejszym</w:t>
      </w:r>
      <w:proofErr w:type="gramEnd"/>
      <w:r w:rsidRPr="00CF12BA">
        <w:rPr>
          <w:rFonts w:ascii="Calibri" w:eastAsia="Tahoma" w:hAnsi="Calibri"/>
        </w:rPr>
        <w:t xml:space="preserve"> oświadczam, co następuje: </w:t>
      </w:r>
    </w:p>
    <w:p w14:paraId="656CF33C" w14:textId="77777777" w:rsidR="00D06ACF" w:rsidRPr="00CF12BA" w:rsidRDefault="00D06ACF" w:rsidP="00D06ACF">
      <w:pPr>
        <w:spacing w:line="276" w:lineRule="auto"/>
        <w:jc w:val="both"/>
        <w:rPr>
          <w:rFonts w:ascii="Calibri" w:eastAsia="Tahoma" w:hAnsi="Calibri"/>
        </w:rPr>
      </w:pPr>
    </w:p>
    <w:p w14:paraId="1FBC2C0D" w14:textId="236651E8" w:rsidR="00D06ACF" w:rsidRPr="00CF12BA" w:rsidRDefault="00D06ACF" w:rsidP="00D06ACF">
      <w:pPr>
        <w:spacing w:line="276" w:lineRule="auto"/>
        <w:jc w:val="both"/>
        <w:textAlignment w:val="baseline"/>
        <w:rPr>
          <w:rFonts w:ascii="Calibri" w:eastAsia="Tahoma" w:hAnsi="Calibri"/>
        </w:rPr>
      </w:pPr>
      <w:r w:rsidRPr="00CF12BA">
        <w:rPr>
          <w:rFonts w:ascii="Calibri" w:eastAsia="Tahoma" w:hAnsi="Calibri"/>
          <w:b/>
          <w:bCs/>
        </w:rPr>
        <w:t xml:space="preserve">□ OŚWIADCZAM/Y, </w:t>
      </w:r>
      <w:r w:rsidRPr="00CF12BA">
        <w:rPr>
          <w:rFonts w:ascii="Calibri" w:eastAsia="Tahoma" w:hAnsi="Calibri"/>
          <w:bCs/>
        </w:rPr>
        <w:t xml:space="preserve">że </w:t>
      </w:r>
      <w:r w:rsidRPr="00CF12BA">
        <w:rPr>
          <w:rFonts w:ascii="Calibri" w:eastAsia="Tahoma" w:hAnsi="Calibri"/>
        </w:rPr>
        <w:t>należę/należymy do tej samej grupy kapitałowej w rozumieniu art. 24 ust. 1 pkt. 23 ustawy z dnia 29 stycznia 2004 roku - Prawo zamówień publicznych (</w:t>
      </w:r>
      <w:proofErr w:type="spellStart"/>
      <w:r w:rsidRPr="00CF12BA">
        <w:rPr>
          <w:rFonts w:ascii="Calibri" w:eastAsia="Tahoma" w:hAnsi="Calibri"/>
        </w:rPr>
        <w:t>t.j</w:t>
      </w:r>
      <w:proofErr w:type="spellEnd"/>
      <w:r w:rsidRPr="00CF12BA">
        <w:rPr>
          <w:rFonts w:ascii="Calibri" w:eastAsia="Tahoma" w:hAnsi="Calibri"/>
        </w:rPr>
        <w:t xml:space="preserve">. </w:t>
      </w:r>
      <w:r w:rsidR="002D4324">
        <w:rPr>
          <w:rFonts w:ascii="Calibri" w:eastAsia="Tahoma" w:hAnsi="Calibri"/>
        </w:rPr>
        <w:t xml:space="preserve">Dz.U. </w:t>
      </w:r>
      <w:proofErr w:type="gramStart"/>
      <w:r w:rsidR="002D4324">
        <w:rPr>
          <w:rFonts w:ascii="Calibri" w:eastAsia="Tahoma" w:hAnsi="Calibri"/>
        </w:rPr>
        <w:t>z</w:t>
      </w:r>
      <w:proofErr w:type="gramEnd"/>
      <w:r w:rsidR="002D4324">
        <w:rPr>
          <w:rFonts w:ascii="Calibri" w:eastAsia="Tahoma" w:hAnsi="Calibri"/>
        </w:rPr>
        <w:t xml:space="preserve"> 2019 r., poz. 1843</w:t>
      </w:r>
      <w:r w:rsidR="00C01764" w:rsidRPr="00C01764">
        <w:rPr>
          <w:rFonts w:ascii="Calibri" w:eastAsia="Tahoma" w:hAnsi="Calibri"/>
        </w:rPr>
        <w:t xml:space="preserve"> ze zm.</w:t>
      </w:r>
      <w:r w:rsidRPr="00CF12BA">
        <w:rPr>
          <w:rFonts w:ascii="Calibri" w:eastAsia="Tahoma" w:hAnsi="Calibri"/>
        </w:rPr>
        <w:t>) w skład której wchodzą następujące podmioty*:</w:t>
      </w:r>
    </w:p>
    <w:p w14:paraId="10F2ADBE" w14:textId="77777777" w:rsidR="00D06ACF" w:rsidRPr="00CF12BA" w:rsidRDefault="00D06ACF" w:rsidP="00D06ACF">
      <w:pPr>
        <w:spacing w:line="276" w:lineRule="auto"/>
        <w:ind w:left="446"/>
        <w:jc w:val="both"/>
        <w:textAlignment w:val="baseline"/>
        <w:rPr>
          <w:rFonts w:ascii="Calibri" w:eastAsia="Tahoma" w:hAnsi="Calibri"/>
        </w:rPr>
      </w:pPr>
    </w:p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8523"/>
      </w:tblGrid>
      <w:tr w:rsidR="00D06ACF" w:rsidRPr="00CF12BA" w14:paraId="49937DD2" w14:textId="77777777" w:rsidTr="00F11014">
        <w:tc>
          <w:tcPr>
            <w:tcW w:w="831" w:type="dxa"/>
            <w:shd w:val="clear" w:color="auto" w:fill="F2F2F2"/>
          </w:tcPr>
          <w:p w14:paraId="48FFFC48" w14:textId="77777777" w:rsidR="00D06ACF" w:rsidRPr="00CF12BA" w:rsidRDefault="009A47CE" w:rsidP="00D06ACF">
            <w:pPr>
              <w:spacing w:line="276" w:lineRule="auto"/>
              <w:jc w:val="center"/>
              <w:textAlignment w:val="baseline"/>
              <w:rPr>
                <w:rFonts w:ascii="Calibri" w:eastAsia="Tahoma" w:hAnsi="Calibri"/>
              </w:rPr>
            </w:pPr>
            <w:r w:rsidRPr="00CF12BA">
              <w:rPr>
                <w:rFonts w:ascii="Calibri" w:eastAsia="Tahoma" w:hAnsi="Calibri"/>
              </w:rPr>
              <w:t>Lp.</w:t>
            </w:r>
          </w:p>
        </w:tc>
        <w:tc>
          <w:tcPr>
            <w:tcW w:w="8523" w:type="dxa"/>
            <w:shd w:val="clear" w:color="auto" w:fill="F2F2F2"/>
          </w:tcPr>
          <w:p w14:paraId="1F7E4115" w14:textId="77777777" w:rsidR="00D06ACF" w:rsidRPr="00CF12BA" w:rsidRDefault="001026EB" w:rsidP="001026EB">
            <w:pPr>
              <w:spacing w:line="276" w:lineRule="auto"/>
              <w:textAlignment w:val="baseline"/>
              <w:rPr>
                <w:rFonts w:ascii="Calibri" w:eastAsia="Tahoma" w:hAnsi="Calibri"/>
              </w:rPr>
            </w:pPr>
            <w:r w:rsidRPr="00CF12BA">
              <w:rPr>
                <w:rFonts w:ascii="Calibri" w:eastAsia="Tahoma" w:hAnsi="Calibri"/>
              </w:rPr>
              <w:t>Lista podmiotów</w:t>
            </w:r>
          </w:p>
        </w:tc>
      </w:tr>
      <w:tr w:rsidR="00D06ACF" w:rsidRPr="00CF12BA" w14:paraId="6A48E703" w14:textId="77777777" w:rsidTr="0001291F">
        <w:tc>
          <w:tcPr>
            <w:tcW w:w="831" w:type="dxa"/>
            <w:shd w:val="clear" w:color="auto" w:fill="auto"/>
            <w:vAlign w:val="center"/>
          </w:tcPr>
          <w:p w14:paraId="3A4ECE29" w14:textId="77777777" w:rsidR="00D06ACF" w:rsidRPr="00CF12BA" w:rsidRDefault="00D06ACF" w:rsidP="0001291F">
            <w:pPr>
              <w:spacing w:line="276" w:lineRule="auto"/>
              <w:jc w:val="center"/>
              <w:textAlignment w:val="baseline"/>
              <w:rPr>
                <w:rFonts w:ascii="Calibri" w:eastAsia="Tahoma" w:hAnsi="Calibri"/>
              </w:rPr>
            </w:pPr>
            <w:r w:rsidRPr="00CF12BA">
              <w:rPr>
                <w:rFonts w:ascii="Calibri" w:eastAsia="Tahoma" w:hAnsi="Calibri"/>
              </w:rPr>
              <w:t>1</w:t>
            </w:r>
          </w:p>
        </w:tc>
        <w:tc>
          <w:tcPr>
            <w:tcW w:w="8523" w:type="dxa"/>
            <w:shd w:val="clear" w:color="auto" w:fill="auto"/>
          </w:tcPr>
          <w:p w14:paraId="7C47D1CF" w14:textId="77777777" w:rsidR="00D06ACF" w:rsidRPr="00CF12BA" w:rsidRDefault="00D06ACF" w:rsidP="00D06ACF">
            <w:pPr>
              <w:spacing w:line="276" w:lineRule="auto"/>
              <w:rPr>
                <w:rFonts w:ascii="Calibri" w:eastAsia="Tahoma" w:hAnsi="Calibri"/>
              </w:rPr>
            </w:pPr>
          </w:p>
        </w:tc>
      </w:tr>
      <w:tr w:rsidR="00D06ACF" w:rsidRPr="00CF12BA" w14:paraId="7ED63AAE" w14:textId="77777777" w:rsidTr="0001291F">
        <w:tc>
          <w:tcPr>
            <w:tcW w:w="831" w:type="dxa"/>
            <w:shd w:val="clear" w:color="auto" w:fill="auto"/>
            <w:vAlign w:val="center"/>
          </w:tcPr>
          <w:p w14:paraId="09D33ED3" w14:textId="77777777" w:rsidR="00D06ACF" w:rsidRPr="00CF12BA" w:rsidRDefault="00D06ACF" w:rsidP="0001291F">
            <w:pPr>
              <w:spacing w:line="276" w:lineRule="auto"/>
              <w:jc w:val="center"/>
              <w:textAlignment w:val="baseline"/>
              <w:rPr>
                <w:rFonts w:ascii="Calibri" w:eastAsia="Tahoma" w:hAnsi="Calibri"/>
              </w:rPr>
            </w:pPr>
            <w:r w:rsidRPr="00CF12BA">
              <w:rPr>
                <w:rFonts w:ascii="Calibri" w:eastAsia="Tahoma" w:hAnsi="Calibri"/>
              </w:rPr>
              <w:t>2</w:t>
            </w:r>
          </w:p>
        </w:tc>
        <w:tc>
          <w:tcPr>
            <w:tcW w:w="8523" w:type="dxa"/>
            <w:shd w:val="clear" w:color="auto" w:fill="auto"/>
          </w:tcPr>
          <w:p w14:paraId="081DEB3D" w14:textId="77777777" w:rsidR="00D06ACF" w:rsidRPr="00CF12BA" w:rsidRDefault="00D06ACF" w:rsidP="00D06ACF">
            <w:pPr>
              <w:spacing w:line="276" w:lineRule="auto"/>
              <w:jc w:val="both"/>
              <w:textAlignment w:val="baseline"/>
              <w:rPr>
                <w:rFonts w:ascii="Calibri" w:eastAsia="Tahoma" w:hAnsi="Calibri"/>
              </w:rPr>
            </w:pPr>
          </w:p>
        </w:tc>
      </w:tr>
      <w:tr w:rsidR="00D06ACF" w:rsidRPr="00CF12BA" w14:paraId="097D8FD0" w14:textId="77777777" w:rsidTr="0001291F">
        <w:tc>
          <w:tcPr>
            <w:tcW w:w="831" w:type="dxa"/>
            <w:shd w:val="clear" w:color="auto" w:fill="auto"/>
            <w:vAlign w:val="center"/>
          </w:tcPr>
          <w:p w14:paraId="7B9615E6" w14:textId="77777777" w:rsidR="00D06ACF" w:rsidRPr="00CF12BA" w:rsidRDefault="00D06ACF" w:rsidP="0001291F">
            <w:pPr>
              <w:spacing w:line="276" w:lineRule="auto"/>
              <w:jc w:val="center"/>
              <w:textAlignment w:val="baseline"/>
              <w:rPr>
                <w:rFonts w:ascii="Calibri" w:eastAsia="Tahoma" w:hAnsi="Calibri"/>
              </w:rPr>
            </w:pPr>
            <w:r w:rsidRPr="00CF12BA">
              <w:rPr>
                <w:rFonts w:ascii="Calibri" w:eastAsia="Tahoma" w:hAnsi="Calibri"/>
              </w:rPr>
              <w:t>3</w:t>
            </w:r>
          </w:p>
        </w:tc>
        <w:tc>
          <w:tcPr>
            <w:tcW w:w="8523" w:type="dxa"/>
            <w:shd w:val="clear" w:color="auto" w:fill="auto"/>
          </w:tcPr>
          <w:p w14:paraId="47D31FF3" w14:textId="77777777" w:rsidR="00D06ACF" w:rsidRPr="00CF12BA" w:rsidRDefault="00D06ACF" w:rsidP="00D06ACF">
            <w:pPr>
              <w:spacing w:line="276" w:lineRule="auto"/>
              <w:jc w:val="both"/>
              <w:textAlignment w:val="baseline"/>
              <w:rPr>
                <w:rFonts w:ascii="Calibri" w:eastAsia="Tahoma" w:hAnsi="Calibri"/>
              </w:rPr>
            </w:pPr>
          </w:p>
        </w:tc>
      </w:tr>
    </w:tbl>
    <w:p w14:paraId="3102CC92" w14:textId="77777777" w:rsidR="00D06ACF" w:rsidRPr="00CF12BA" w:rsidRDefault="00D06ACF" w:rsidP="00D06ACF">
      <w:pPr>
        <w:spacing w:line="276" w:lineRule="auto"/>
        <w:jc w:val="both"/>
        <w:textAlignment w:val="baseline"/>
        <w:rPr>
          <w:rFonts w:ascii="Calibri" w:eastAsia="Tahoma" w:hAnsi="Calibri"/>
        </w:rPr>
      </w:pPr>
    </w:p>
    <w:p w14:paraId="536EC4BF" w14:textId="476E86B6" w:rsidR="00D06ACF" w:rsidRDefault="00D06ACF" w:rsidP="00D06ACF">
      <w:pPr>
        <w:spacing w:line="276" w:lineRule="auto"/>
        <w:jc w:val="both"/>
        <w:textAlignment w:val="baseline"/>
        <w:rPr>
          <w:rFonts w:ascii="Calibri" w:eastAsia="Tahoma" w:hAnsi="Calibri"/>
        </w:rPr>
      </w:pPr>
      <w:r w:rsidRPr="00CF12BA">
        <w:rPr>
          <w:rFonts w:ascii="Calibri" w:eastAsia="Tahoma" w:hAnsi="Calibri"/>
          <w:b/>
          <w:bCs/>
        </w:rPr>
        <w:t xml:space="preserve">□ OŚWIADCZAM/Y, </w:t>
      </w:r>
      <w:r w:rsidRPr="00CF12BA">
        <w:rPr>
          <w:rFonts w:ascii="Calibri" w:eastAsia="Tahoma" w:hAnsi="Calibri"/>
          <w:bCs/>
        </w:rPr>
        <w:t xml:space="preserve">że nie </w:t>
      </w:r>
      <w:r w:rsidRPr="00CF12BA">
        <w:rPr>
          <w:rFonts w:ascii="Calibri" w:eastAsia="Tahoma" w:hAnsi="Calibri"/>
        </w:rPr>
        <w:t xml:space="preserve">należę/należymy do grupy kapitałowej o której mowa w art. 24 ust. 1 pkt. 23 ustawy </w:t>
      </w:r>
      <w:r w:rsidRPr="00CF12BA">
        <w:rPr>
          <w:rFonts w:ascii="Calibri" w:eastAsia="MingLiU" w:hAnsi="Calibri"/>
        </w:rPr>
        <w:br/>
      </w:r>
      <w:r w:rsidRPr="00CF12BA">
        <w:rPr>
          <w:rFonts w:ascii="Calibri" w:eastAsia="Tahoma" w:hAnsi="Calibri"/>
        </w:rPr>
        <w:t>z dnia 29 stycznia 2004 roku - Prawo zamówień publicznych (</w:t>
      </w:r>
      <w:proofErr w:type="spellStart"/>
      <w:r w:rsidRPr="00CF12BA">
        <w:rPr>
          <w:rFonts w:ascii="Calibri" w:eastAsia="Tahoma" w:hAnsi="Calibri"/>
        </w:rPr>
        <w:t>t.j</w:t>
      </w:r>
      <w:proofErr w:type="spellEnd"/>
      <w:r w:rsidR="00C01764" w:rsidRPr="00C01764">
        <w:t xml:space="preserve"> </w:t>
      </w:r>
      <w:r w:rsidR="002D4324">
        <w:rPr>
          <w:rFonts w:ascii="Calibri" w:eastAsia="Tahoma" w:hAnsi="Calibri"/>
        </w:rPr>
        <w:t xml:space="preserve">Dz.U. </w:t>
      </w:r>
      <w:proofErr w:type="gramStart"/>
      <w:r w:rsidR="002D4324">
        <w:rPr>
          <w:rFonts w:ascii="Calibri" w:eastAsia="Tahoma" w:hAnsi="Calibri"/>
        </w:rPr>
        <w:t>z</w:t>
      </w:r>
      <w:proofErr w:type="gramEnd"/>
      <w:r w:rsidR="002D4324">
        <w:rPr>
          <w:rFonts w:ascii="Calibri" w:eastAsia="Tahoma" w:hAnsi="Calibri"/>
        </w:rPr>
        <w:t xml:space="preserve"> 2019 r., poz. 1843</w:t>
      </w:r>
      <w:r w:rsidR="00C01764" w:rsidRPr="00C01764">
        <w:rPr>
          <w:rFonts w:ascii="Calibri" w:eastAsia="Tahoma" w:hAnsi="Calibri"/>
        </w:rPr>
        <w:t xml:space="preserve"> ze zm.</w:t>
      </w:r>
      <w:r w:rsidRPr="00CF12BA">
        <w:rPr>
          <w:rFonts w:ascii="Calibri" w:eastAsia="Tahoma" w:hAnsi="Calibri"/>
        </w:rPr>
        <w:t>)*.</w:t>
      </w:r>
    </w:p>
    <w:p w14:paraId="40799265" w14:textId="77777777" w:rsidR="00E15029" w:rsidRPr="00442712" w:rsidRDefault="00E15029" w:rsidP="00E15029">
      <w:pPr>
        <w:spacing w:line="276" w:lineRule="auto"/>
        <w:jc w:val="both"/>
        <w:textAlignment w:val="baseline"/>
        <w:rPr>
          <w:rFonts w:ascii="Calibri" w:eastAsia="Tahoma" w:hAnsi="Calibri" w:cs="Calibri"/>
          <w:i/>
          <w:iCs/>
          <w:sz w:val="22"/>
          <w:szCs w:val="22"/>
        </w:rPr>
      </w:pPr>
    </w:p>
    <w:p w14:paraId="12F1F35A" w14:textId="094AE16C" w:rsidR="00E15029" w:rsidRPr="00442712" w:rsidRDefault="00E15029" w:rsidP="00E15029">
      <w:pPr>
        <w:spacing w:line="276" w:lineRule="auto"/>
        <w:jc w:val="both"/>
        <w:textAlignment w:val="baseline"/>
        <w:rPr>
          <w:rFonts w:ascii="Calibri" w:eastAsia="Tahoma" w:hAnsi="Calibri" w:cs="Calibri"/>
          <w:color w:val="000000"/>
        </w:rPr>
      </w:pPr>
      <w:r w:rsidRPr="00442712">
        <w:rPr>
          <w:rFonts w:ascii="Calibri" w:eastAsia="Tahoma" w:hAnsi="Calibri" w:cs="Calibri"/>
          <w:b/>
          <w:bCs/>
          <w:color w:val="000000"/>
        </w:rPr>
        <w:t xml:space="preserve">□ OŚWIADCZAM/Y, </w:t>
      </w:r>
      <w:r w:rsidRPr="00442712">
        <w:rPr>
          <w:rFonts w:ascii="Calibri" w:eastAsia="Tahoma" w:hAnsi="Calibri" w:cs="Calibri"/>
          <w:bCs/>
          <w:color w:val="000000"/>
        </w:rPr>
        <w:t xml:space="preserve">że nie </w:t>
      </w:r>
      <w:r w:rsidRPr="00442712">
        <w:rPr>
          <w:rFonts w:ascii="Calibri" w:eastAsia="Tahoma" w:hAnsi="Calibri" w:cs="Calibri"/>
          <w:color w:val="000000"/>
        </w:rPr>
        <w:t>należę/należymy do żadnej grupy kapitałowej w rozumieniu ustawy z dnia 16 lutego 2007r. o ochronie konkur</w:t>
      </w:r>
      <w:r w:rsidR="00A669A9">
        <w:rPr>
          <w:rFonts w:ascii="Calibri" w:eastAsia="Tahoma" w:hAnsi="Calibri" w:cs="Calibri"/>
          <w:color w:val="000000"/>
        </w:rPr>
        <w:t xml:space="preserve">encji i konsumentów (Dz.U. </w:t>
      </w:r>
      <w:proofErr w:type="gramStart"/>
      <w:r w:rsidR="00A669A9">
        <w:rPr>
          <w:rFonts w:ascii="Calibri" w:eastAsia="Tahoma" w:hAnsi="Calibri" w:cs="Calibri"/>
          <w:color w:val="000000"/>
        </w:rPr>
        <w:t>z</w:t>
      </w:r>
      <w:proofErr w:type="gramEnd"/>
      <w:r w:rsidR="00A669A9">
        <w:rPr>
          <w:rFonts w:ascii="Calibri" w:eastAsia="Tahoma" w:hAnsi="Calibri" w:cs="Calibri"/>
          <w:color w:val="000000"/>
        </w:rPr>
        <w:t xml:space="preserve"> 2020 </w:t>
      </w:r>
      <w:r w:rsidRPr="00442712">
        <w:rPr>
          <w:rFonts w:ascii="Calibri" w:eastAsia="Tahoma" w:hAnsi="Calibri" w:cs="Calibri"/>
          <w:color w:val="000000"/>
        </w:rPr>
        <w:t xml:space="preserve">r. poz. </w:t>
      </w:r>
      <w:r w:rsidR="00A669A9">
        <w:rPr>
          <w:rFonts w:ascii="Calibri" w:eastAsia="Tahoma" w:hAnsi="Calibri" w:cs="Calibri"/>
          <w:color w:val="000000"/>
        </w:rPr>
        <w:t>1076 ze zm.</w:t>
      </w:r>
      <w:r w:rsidRPr="00442712">
        <w:rPr>
          <w:rFonts w:ascii="Calibri" w:eastAsia="Tahoma" w:hAnsi="Calibri" w:cs="Calibri"/>
          <w:color w:val="000000"/>
        </w:rPr>
        <w:t>)</w:t>
      </w:r>
      <w:r w:rsidRPr="00442712">
        <w:rPr>
          <w:rFonts w:ascii="Calibri" w:eastAsia="Tahoma" w:hAnsi="Calibri" w:cs="Calibri"/>
          <w:b/>
          <w:color w:val="000000"/>
        </w:rPr>
        <w:t>*</w:t>
      </w:r>
    </w:p>
    <w:p w14:paraId="3A17DCAC" w14:textId="77777777" w:rsidR="00E15029" w:rsidRPr="00CF12BA" w:rsidRDefault="00E15029" w:rsidP="00D06ACF">
      <w:pPr>
        <w:spacing w:line="276" w:lineRule="auto"/>
        <w:jc w:val="both"/>
        <w:textAlignment w:val="baseline"/>
        <w:rPr>
          <w:rFonts w:ascii="Calibri" w:eastAsia="Tahoma" w:hAnsi="Calibri"/>
        </w:rPr>
      </w:pPr>
    </w:p>
    <w:p w14:paraId="5B7EA6B5" w14:textId="77777777" w:rsidR="00D06ACF" w:rsidRPr="00CF12BA" w:rsidRDefault="00D06ACF" w:rsidP="00D06ACF">
      <w:pPr>
        <w:spacing w:line="276" w:lineRule="auto"/>
        <w:jc w:val="both"/>
        <w:textAlignment w:val="baseline"/>
        <w:rPr>
          <w:rFonts w:ascii="Calibri" w:eastAsia="Tahoma" w:hAnsi="Calibri"/>
        </w:rPr>
      </w:pPr>
    </w:p>
    <w:p w14:paraId="24CE46FF" w14:textId="77777777" w:rsidR="00D06ACF" w:rsidRPr="00CF12BA" w:rsidRDefault="00D06ACF" w:rsidP="00D06ACF">
      <w:pPr>
        <w:spacing w:line="276" w:lineRule="auto"/>
        <w:jc w:val="both"/>
        <w:textAlignment w:val="baseline"/>
        <w:rPr>
          <w:rFonts w:ascii="Calibri" w:eastAsia="Tahoma" w:hAnsi="Calibri"/>
          <w:i/>
          <w:iCs/>
          <w:sz w:val="22"/>
          <w:szCs w:val="22"/>
        </w:rPr>
      </w:pPr>
    </w:p>
    <w:p w14:paraId="188664EE" w14:textId="77777777" w:rsidR="00D06ACF" w:rsidRPr="00CF12BA" w:rsidRDefault="00D06ACF" w:rsidP="00D06ACF">
      <w:pPr>
        <w:spacing w:line="276" w:lineRule="auto"/>
        <w:jc w:val="both"/>
        <w:textAlignment w:val="baseline"/>
        <w:rPr>
          <w:rFonts w:ascii="Calibri" w:eastAsia="Tahoma" w:hAnsi="Calibri"/>
          <w:i/>
          <w:iCs/>
          <w:sz w:val="22"/>
          <w:szCs w:val="22"/>
        </w:rPr>
      </w:pPr>
    </w:p>
    <w:p w14:paraId="76DAAC17" w14:textId="77777777" w:rsidR="00D06ACF" w:rsidRPr="00CF12BA" w:rsidRDefault="00D06ACF" w:rsidP="00D06ACF">
      <w:pPr>
        <w:tabs>
          <w:tab w:val="left" w:pos="1800"/>
        </w:tabs>
        <w:spacing w:line="276" w:lineRule="auto"/>
        <w:jc w:val="right"/>
        <w:rPr>
          <w:rFonts w:ascii="Calibri" w:hAnsi="Calibri"/>
        </w:rPr>
      </w:pPr>
      <w:r w:rsidRPr="00CF12BA">
        <w:rPr>
          <w:rFonts w:ascii="Calibri" w:eastAsia="Tahoma" w:hAnsi="Calibri"/>
          <w:i/>
          <w:iCs/>
          <w:position w:val="6"/>
          <w:sz w:val="22"/>
          <w:szCs w:val="22"/>
        </w:rPr>
        <w:t xml:space="preserve"> </w:t>
      </w:r>
      <w:r w:rsidRPr="00CF12BA">
        <w:rPr>
          <w:rFonts w:ascii="Calibri" w:hAnsi="Calibri"/>
        </w:rPr>
        <w:t xml:space="preserve">.................................. , </w:t>
      </w:r>
      <w:proofErr w:type="gramStart"/>
      <w:r w:rsidRPr="00CF12BA">
        <w:rPr>
          <w:rFonts w:ascii="Calibri" w:hAnsi="Calibri"/>
        </w:rPr>
        <w:t>dnia</w:t>
      </w:r>
      <w:proofErr w:type="gramEnd"/>
      <w:r w:rsidRPr="00CF12BA">
        <w:rPr>
          <w:rFonts w:ascii="Calibri" w:hAnsi="Calibri"/>
        </w:rPr>
        <w:t xml:space="preserve"> ......................      …….……….........................................................</w:t>
      </w:r>
    </w:p>
    <w:p w14:paraId="3E08DFF2" w14:textId="77777777" w:rsidR="00D06ACF" w:rsidRPr="00CF12BA" w:rsidRDefault="00D06ACF" w:rsidP="00D06ACF">
      <w:pPr>
        <w:tabs>
          <w:tab w:val="left" w:pos="5740"/>
        </w:tabs>
        <w:spacing w:line="276" w:lineRule="auto"/>
        <w:jc w:val="right"/>
        <w:rPr>
          <w:rFonts w:ascii="Calibri" w:hAnsi="Calibri"/>
          <w:i/>
          <w:iCs/>
          <w:sz w:val="16"/>
        </w:rPr>
      </w:pPr>
      <w:r w:rsidRPr="00CF12BA">
        <w:rPr>
          <w:rFonts w:ascii="Calibri" w:hAnsi="Calibri"/>
          <w:sz w:val="16"/>
        </w:rPr>
        <w:t xml:space="preserve">                                                                           </w:t>
      </w:r>
      <w:r w:rsidRPr="00CF12BA">
        <w:rPr>
          <w:rFonts w:ascii="Calibri" w:hAnsi="Calibri"/>
          <w:i/>
          <w:iCs/>
          <w:sz w:val="16"/>
        </w:rPr>
        <w:t>(podpis osoby upoważnionej do reprezentacji)</w:t>
      </w:r>
    </w:p>
    <w:p w14:paraId="75842ED6" w14:textId="77777777" w:rsidR="00D06ACF" w:rsidRPr="00CF12BA" w:rsidRDefault="00D06ACF" w:rsidP="00D06ACF">
      <w:pPr>
        <w:spacing w:line="276" w:lineRule="auto"/>
        <w:jc w:val="both"/>
        <w:rPr>
          <w:rFonts w:ascii="Calibri" w:eastAsia="Tahoma" w:hAnsi="Calibri"/>
          <w:b/>
          <w:bCs/>
          <w:sz w:val="22"/>
          <w:szCs w:val="22"/>
        </w:rPr>
      </w:pPr>
    </w:p>
    <w:p w14:paraId="6B05C578" w14:textId="77777777" w:rsidR="00D06ACF" w:rsidRPr="00CF12BA" w:rsidRDefault="00D06ACF" w:rsidP="00D06ACF">
      <w:pPr>
        <w:spacing w:line="276" w:lineRule="auto"/>
        <w:jc w:val="both"/>
        <w:rPr>
          <w:rFonts w:ascii="Calibri" w:hAnsi="Calibri"/>
          <w:b/>
          <w:i/>
          <w:sz w:val="22"/>
          <w:szCs w:val="22"/>
          <w:u w:val="single"/>
        </w:rPr>
      </w:pPr>
    </w:p>
    <w:p w14:paraId="57758501" w14:textId="77777777" w:rsidR="00D06ACF" w:rsidRPr="00CF12BA" w:rsidRDefault="00D06ACF" w:rsidP="00D06ACF">
      <w:pPr>
        <w:spacing w:line="276" w:lineRule="auto"/>
        <w:jc w:val="both"/>
        <w:rPr>
          <w:rFonts w:ascii="Calibri" w:hAnsi="Calibri"/>
          <w:b/>
          <w:i/>
          <w:sz w:val="22"/>
          <w:szCs w:val="22"/>
          <w:u w:val="single"/>
        </w:rPr>
      </w:pPr>
    </w:p>
    <w:p w14:paraId="527C4D4E" w14:textId="77777777" w:rsidR="00D06ACF" w:rsidRPr="00CF12BA" w:rsidRDefault="00D06ACF" w:rsidP="00D06ACF">
      <w:pPr>
        <w:spacing w:line="276" w:lineRule="auto"/>
        <w:jc w:val="both"/>
        <w:rPr>
          <w:rFonts w:ascii="Calibri" w:hAnsi="Calibri"/>
          <w:b/>
          <w:i/>
          <w:sz w:val="22"/>
          <w:szCs w:val="22"/>
          <w:u w:val="single"/>
        </w:rPr>
      </w:pPr>
    </w:p>
    <w:p w14:paraId="05AE904B" w14:textId="77777777" w:rsidR="00D06ACF" w:rsidRPr="00CF12BA" w:rsidRDefault="00D06ACF" w:rsidP="00D06ACF">
      <w:pPr>
        <w:spacing w:line="276" w:lineRule="auto"/>
        <w:jc w:val="both"/>
        <w:rPr>
          <w:rFonts w:ascii="Calibri" w:hAnsi="Calibri"/>
          <w:b/>
          <w:i/>
          <w:sz w:val="22"/>
          <w:szCs w:val="22"/>
          <w:u w:val="single"/>
        </w:rPr>
      </w:pPr>
    </w:p>
    <w:p w14:paraId="14E23064" w14:textId="77777777" w:rsidR="00D06ACF" w:rsidRPr="00CF12BA" w:rsidRDefault="00D06ACF" w:rsidP="00D06ACF">
      <w:pPr>
        <w:pBdr>
          <w:bottom w:val="single" w:sz="4" w:space="1" w:color="auto"/>
        </w:pBdr>
        <w:spacing w:line="276" w:lineRule="auto"/>
        <w:rPr>
          <w:rFonts w:ascii="Calibri" w:eastAsia="Tahoma" w:hAnsi="Calibri"/>
          <w:b/>
          <w:bCs/>
          <w:sz w:val="22"/>
          <w:szCs w:val="22"/>
        </w:rPr>
      </w:pPr>
    </w:p>
    <w:p w14:paraId="44672712" w14:textId="77777777" w:rsidR="00D06ACF" w:rsidRPr="00CF12BA" w:rsidRDefault="00D06ACF" w:rsidP="00D06ACF">
      <w:pPr>
        <w:pBdr>
          <w:bottom w:val="single" w:sz="4" w:space="1" w:color="auto"/>
        </w:pBdr>
        <w:spacing w:line="276" w:lineRule="auto"/>
        <w:rPr>
          <w:rFonts w:ascii="Calibri" w:eastAsia="Tahoma" w:hAnsi="Calibri"/>
          <w:b/>
          <w:bCs/>
          <w:sz w:val="22"/>
          <w:szCs w:val="22"/>
        </w:rPr>
      </w:pPr>
    </w:p>
    <w:p w14:paraId="4452C6F7" w14:textId="77777777" w:rsidR="00D06ACF" w:rsidRPr="00CF12BA" w:rsidRDefault="00D06ACF" w:rsidP="00D06ACF">
      <w:pPr>
        <w:spacing w:line="276" w:lineRule="auto"/>
        <w:jc w:val="both"/>
        <w:rPr>
          <w:rFonts w:ascii="Calibri" w:eastAsia="Tahoma" w:hAnsi="Calibri"/>
          <w:b/>
          <w:bCs/>
          <w:sz w:val="18"/>
          <w:szCs w:val="18"/>
        </w:rPr>
      </w:pPr>
      <w:r w:rsidRPr="00CF12BA">
        <w:rPr>
          <w:rFonts w:ascii="Calibri" w:eastAsia="Tahoma" w:hAnsi="Calibri"/>
          <w:b/>
          <w:bCs/>
          <w:sz w:val="18"/>
          <w:szCs w:val="18"/>
        </w:rPr>
        <w:t xml:space="preserve">* </w:t>
      </w:r>
      <w:r w:rsidRPr="00CF12BA">
        <w:rPr>
          <w:rFonts w:ascii="Calibri" w:hAnsi="Calibri"/>
          <w:i/>
          <w:sz w:val="18"/>
          <w:szCs w:val="18"/>
        </w:rPr>
        <w:t xml:space="preserve">Należy zaznaczyć właściwą opcję. W przypadku, gdy wykonawca należy do tej samej grupy kapitałowej o której mowa w art. 24 ust. 1 pkt. 23 ustawy </w:t>
      </w:r>
      <w:proofErr w:type="spellStart"/>
      <w:r w:rsidRPr="00CF12BA">
        <w:rPr>
          <w:rFonts w:ascii="Calibri" w:hAnsi="Calibri"/>
          <w:i/>
          <w:sz w:val="18"/>
          <w:szCs w:val="18"/>
        </w:rPr>
        <w:t>Pzp</w:t>
      </w:r>
      <w:proofErr w:type="spellEnd"/>
      <w:r w:rsidRPr="00CF12BA">
        <w:rPr>
          <w:rFonts w:ascii="Calibri" w:hAnsi="Calibri"/>
          <w:i/>
          <w:sz w:val="18"/>
          <w:szCs w:val="18"/>
        </w:rPr>
        <w:t>, konieczne jest wymienienie w tabeli wszystkich członków tej grupy kapitałowej, oraz w razie konieczności przedstawienie dowodów, że powiązania z innym wykonawcą nie prowadzą do zakłócenia konkurencji.</w:t>
      </w:r>
    </w:p>
    <w:p w14:paraId="36A7BB03" w14:textId="77777777" w:rsidR="00D06ACF" w:rsidRPr="00CF12BA" w:rsidRDefault="00D06ACF" w:rsidP="00D06ACF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BBE2E4A" w14:textId="77777777" w:rsidR="00D06ACF" w:rsidRPr="00CF12BA" w:rsidRDefault="00D06ACF" w:rsidP="00D06ACF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2A02C2AC" w14:textId="77777777" w:rsidR="00D06ACF" w:rsidRPr="00CF12BA" w:rsidRDefault="00D06ACF" w:rsidP="00D06ACF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6F308A4" w14:textId="77777777" w:rsidR="00D06ACF" w:rsidRPr="00CF12BA" w:rsidRDefault="00D06ACF" w:rsidP="00D06ACF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49F5258" w14:textId="77777777" w:rsidR="00D06ACF" w:rsidRPr="00CF12BA" w:rsidRDefault="00D06ACF" w:rsidP="00D06ACF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F26E0D9" w14:textId="77777777" w:rsidR="00D06ACF" w:rsidRPr="00CF12BA" w:rsidRDefault="00D06ACF" w:rsidP="00D06ACF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18CA772" w14:textId="77777777" w:rsidR="00D06ACF" w:rsidRPr="00CF12BA" w:rsidRDefault="00D06ACF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7C00863E" w14:textId="77777777" w:rsidR="00D06ACF" w:rsidRPr="00CF12BA" w:rsidRDefault="00D06ACF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3B2B03D1" w14:textId="77777777" w:rsidR="00D06ACF" w:rsidRPr="00CF12BA" w:rsidRDefault="00D06ACF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7C3E362C" w14:textId="77777777" w:rsidR="00D06ACF" w:rsidRPr="00CF12BA" w:rsidRDefault="00D06ACF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79B14099" w14:textId="77777777" w:rsidR="00D06ACF" w:rsidRPr="00CF12BA" w:rsidRDefault="00D06ACF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20082F49" w14:textId="77777777" w:rsidR="00D06ACF" w:rsidRPr="00CF12BA" w:rsidRDefault="00D06ACF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  <w:r w:rsidRPr="00CF12BA">
        <w:rPr>
          <w:rFonts w:ascii="Calibri" w:hAnsi="Calibri"/>
          <w:b/>
          <w:sz w:val="36"/>
          <w:szCs w:val="36"/>
        </w:rPr>
        <w:t>Dokumenty i oświadczenia na potwierdzenie spełnienia warunków udziału w postępowaniu i braku podstaw do wykluczenia</w:t>
      </w:r>
    </w:p>
    <w:p w14:paraId="750AC72D" w14:textId="77777777" w:rsidR="00D06ACF" w:rsidRPr="00CF12BA" w:rsidRDefault="00D06ACF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39880A60" w14:textId="77777777" w:rsidR="00D06ACF" w:rsidRPr="00CF12BA" w:rsidRDefault="00D06ACF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3302D69F" w14:textId="77777777" w:rsidR="00D06ACF" w:rsidRPr="00CF12BA" w:rsidRDefault="00D06ACF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  <w:r w:rsidRPr="00CF12BA">
        <w:rPr>
          <w:rFonts w:ascii="Calibri" w:hAnsi="Calibri"/>
          <w:b/>
          <w:sz w:val="36"/>
          <w:szCs w:val="36"/>
        </w:rPr>
        <w:t>SKŁADANE NA WEZWANIE ZAMAWIAJĄCEGO PRZEZ WYKONAWCĘ, KTÓREGO OFERTA ZOSTANIE OCENIONA NAJWYŻEJ</w:t>
      </w:r>
    </w:p>
    <w:p w14:paraId="0EF0721F" w14:textId="77777777" w:rsidR="00D06ACF" w:rsidRPr="00CF12BA" w:rsidRDefault="00D06ACF" w:rsidP="00D06ACF">
      <w:pPr>
        <w:pStyle w:val="rozdzia"/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14:paraId="3956D95E" w14:textId="77777777" w:rsidR="00D06ACF" w:rsidRPr="00CF12BA" w:rsidRDefault="00D06ACF" w:rsidP="00D06ACF">
      <w:pPr>
        <w:pStyle w:val="rozdzia"/>
        <w:spacing w:line="276" w:lineRule="auto"/>
        <w:jc w:val="center"/>
        <w:rPr>
          <w:rFonts w:ascii="Calibri" w:hAnsi="Calibri"/>
          <w:b/>
          <w:i/>
          <w:sz w:val="36"/>
          <w:szCs w:val="36"/>
        </w:rPr>
      </w:pPr>
      <w:r w:rsidRPr="00CF12BA">
        <w:rPr>
          <w:rFonts w:ascii="Calibri" w:hAnsi="Calibri"/>
          <w:b/>
          <w:i/>
          <w:sz w:val="36"/>
          <w:szCs w:val="36"/>
        </w:rPr>
        <w:t>PO TERMINIE SKŁADANIA OFERT</w:t>
      </w:r>
    </w:p>
    <w:p w14:paraId="53DDB746" w14:textId="77777777" w:rsidR="00D06ACF" w:rsidRPr="00CF12BA" w:rsidRDefault="00D06ACF" w:rsidP="00D06ACF">
      <w:pPr>
        <w:pStyle w:val="rozdzia"/>
        <w:spacing w:line="276" w:lineRule="auto"/>
        <w:jc w:val="center"/>
        <w:rPr>
          <w:rFonts w:ascii="Calibri" w:hAnsi="Calibri"/>
          <w:b/>
          <w:i/>
          <w:sz w:val="36"/>
          <w:szCs w:val="36"/>
        </w:rPr>
      </w:pPr>
      <w:r w:rsidRPr="00CF12BA">
        <w:rPr>
          <w:rFonts w:ascii="Calibri" w:hAnsi="Calibri"/>
          <w:b/>
          <w:i/>
          <w:sz w:val="36"/>
          <w:szCs w:val="36"/>
        </w:rPr>
        <w:t>ZGODNIE Z ROZDZIAŁEM VI UST. 2 SIWZ</w:t>
      </w:r>
    </w:p>
    <w:p w14:paraId="7BCCE73F" w14:textId="77777777" w:rsidR="00D06ACF" w:rsidRPr="00CF12BA" w:rsidRDefault="00D06ACF" w:rsidP="00D06ACF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ED04E86" w14:textId="77777777" w:rsidR="00D06ACF" w:rsidRPr="00CF12BA" w:rsidRDefault="00D06ACF" w:rsidP="00D06ACF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8616797" w14:textId="77777777" w:rsidR="00D06ACF" w:rsidRPr="00CF12BA" w:rsidRDefault="00D06ACF" w:rsidP="00D06ACF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BCFB789" w14:textId="77777777" w:rsidR="00D06ACF" w:rsidRPr="00CF12BA" w:rsidRDefault="00D06ACF" w:rsidP="00D06ACF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AC0FF01" w14:textId="77777777" w:rsidR="00F01177" w:rsidRPr="00CF12BA" w:rsidRDefault="00F01177" w:rsidP="00D06ACF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9038321" w14:textId="77777777" w:rsidR="00E4534F" w:rsidRPr="00CF12BA" w:rsidRDefault="00E4534F" w:rsidP="00E4534F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b/>
          <w:bCs/>
          <w:iCs/>
          <w:lang w:eastAsia="en-US"/>
        </w:rPr>
      </w:pPr>
      <w:r w:rsidRPr="00CF12BA">
        <w:rPr>
          <w:rFonts w:ascii="Calibri" w:hAnsi="Calibri"/>
          <w:b/>
          <w:bCs/>
          <w:iCs/>
          <w:lang w:eastAsia="en-US"/>
        </w:rPr>
        <w:t>Załącznik nr 6 - Wykaz usług</w:t>
      </w:r>
    </w:p>
    <w:p w14:paraId="16CA8AEB" w14:textId="77777777" w:rsidR="00E4534F" w:rsidRPr="00CF12BA" w:rsidRDefault="00E4534F" w:rsidP="00E4534F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b/>
          <w:bCs/>
          <w:iCs/>
          <w:lang w:eastAsia="en-US"/>
        </w:rPr>
      </w:pPr>
    </w:p>
    <w:p w14:paraId="73400BA5" w14:textId="77777777" w:rsidR="00F01177" w:rsidRPr="00CF12BA" w:rsidRDefault="00F01177" w:rsidP="00D06ACF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B0BB492" w14:textId="77777777" w:rsidR="00F01177" w:rsidRPr="00CF12BA" w:rsidRDefault="00F01177" w:rsidP="00D06ACF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B1B3A28" w14:textId="77777777" w:rsidR="00F01177" w:rsidRPr="00CF12BA" w:rsidRDefault="00F01177" w:rsidP="00D06ACF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2E92C069" w14:textId="77777777" w:rsidR="00F01177" w:rsidRPr="00CF12BA" w:rsidRDefault="00F01177" w:rsidP="00D06ACF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EEC589B" w14:textId="77777777" w:rsidR="00D06ACF" w:rsidRPr="00CF12BA" w:rsidRDefault="00D06ACF" w:rsidP="00D06ACF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C1011B1" w14:textId="77777777" w:rsidR="004B29A8" w:rsidRPr="00CF12BA" w:rsidRDefault="004B29A8" w:rsidP="00E4534F">
      <w:pPr>
        <w:tabs>
          <w:tab w:val="left" w:pos="0"/>
        </w:tabs>
        <w:spacing w:line="276" w:lineRule="auto"/>
        <w:ind w:right="-2"/>
        <w:jc w:val="both"/>
        <w:rPr>
          <w:rFonts w:ascii="Calibri" w:hAnsi="Calibri"/>
          <w:i/>
          <w:iCs/>
          <w:lang w:eastAsia="en-US"/>
        </w:rPr>
      </w:pPr>
    </w:p>
    <w:p w14:paraId="6F8395E7" w14:textId="77777777" w:rsidR="001026EB" w:rsidRPr="00CF12BA" w:rsidRDefault="001026EB" w:rsidP="00D06ACF">
      <w:pPr>
        <w:tabs>
          <w:tab w:val="left" w:pos="0"/>
        </w:tabs>
        <w:spacing w:line="276" w:lineRule="auto"/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261AC09F" w14:textId="77777777" w:rsidR="001026EB" w:rsidRPr="00CF12BA" w:rsidRDefault="001026EB" w:rsidP="00D06ACF">
      <w:pPr>
        <w:tabs>
          <w:tab w:val="left" w:pos="0"/>
        </w:tabs>
        <w:spacing w:line="276" w:lineRule="auto"/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6252B354" w14:textId="6FBB4E05" w:rsidR="00C943A8" w:rsidRPr="00CF12BA" w:rsidRDefault="00C943A8" w:rsidP="00D06ACF">
      <w:pPr>
        <w:tabs>
          <w:tab w:val="left" w:pos="0"/>
        </w:tabs>
        <w:spacing w:line="276" w:lineRule="auto"/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19B68DFC" w14:textId="77777777" w:rsidR="00C943A8" w:rsidRPr="00CF12BA" w:rsidRDefault="00C943A8" w:rsidP="00D06ACF">
      <w:pPr>
        <w:tabs>
          <w:tab w:val="left" w:pos="0"/>
        </w:tabs>
        <w:spacing w:line="276" w:lineRule="auto"/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0B71C8AD" w14:textId="77777777" w:rsidR="00D06ACF" w:rsidRPr="00CF12BA" w:rsidRDefault="00D06ACF" w:rsidP="00D06ACF">
      <w:pPr>
        <w:tabs>
          <w:tab w:val="left" w:pos="0"/>
        </w:tabs>
        <w:spacing w:line="276" w:lineRule="auto"/>
        <w:ind w:left="426" w:right="-2"/>
        <w:jc w:val="right"/>
        <w:rPr>
          <w:rFonts w:ascii="Calibri" w:hAnsi="Calibri"/>
          <w:b/>
          <w:iCs/>
          <w:lang w:eastAsia="en-US"/>
        </w:rPr>
      </w:pPr>
      <w:r w:rsidRPr="00CF12BA">
        <w:rPr>
          <w:rFonts w:ascii="Calibri" w:hAnsi="Calibri"/>
          <w:b/>
          <w:iCs/>
          <w:lang w:eastAsia="en-US"/>
        </w:rPr>
        <w:t>Załącznik nr 6 do SIWZ</w:t>
      </w:r>
    </w:p>
    <w:p w14:paraId="272C5D4E" w14:textId="77777777" w:rsidR="00D06ACF" w:rsidRPr="00CF12BA" w:rsidRDefault="00D06ACF" w:rsidP="00D06ACF">
      <w:pPr>
        <w:tabs>
          <w:tab w:val="left" w:pos="0"/>
        </w:tabs>
        <w:spacing w:line="276" w:lineRule="auto"/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6C04459C" w14:textId="77777777" w:rsidR="00D06ACF" w:rsidRPr="00CF12BA" w:rsidRDefault="00D06ACF" w:rsidP="00D06ACF">
      <w:pPr>
        <w:spacing w:line="276" w:lineRule="auto"/>
        <w:ind w:right="6218"/>
        <w:jc w:val="center"/>
        <w:rPr>
          <w:rFonts w:ascii="Calibri" w:eastAsia="Tahoma" w:hAnsi="Calibri"/>
          <w:i/>
          <w:iCs/>
        </w:rPr>
      </w:pPr>
      <w:r w:rsidRPr="00CF12BA">
        <w:rPr>
          <w:rFonts w:ascii="Calibri" w:eastAsia="Tahoma" w:hAnsi="Calibri"/>
          <w:i/>
          <w:iCs/>
        </w:rPr>
        <w:t>…………………………</w:t>
      </w:r>
      <w:r w:rsidR="007A1E5A">
        <w:rPr>
          <w:rFonts w:ascii="Calibri" w:eastAsia="Tahoma" w:hAnsi="Calibri"/>
          <w:i/>
          <w:iCs/>
        </w:rPr>
        <w:t>….</w:t>
      </w:r>
      <w:r w:rsidRPr="00CF12BA">
        <w:rPr>
          <w:rFonts w:ascii="Calibri" w:eastAsia="Tahoma" w:hAnsi="Calibri"/>
          <w:i/>
          <w:iCs/>
        </w:rPr>
        <w:t>……</w:t>
      </w:r>
    </w:p>
    <w:p w14:paraId="7AEF6E6D" w14:textId="77777777" w:rsidR="00D06ACF" w:rsidRPr="00CF12BA" w:rsidRDefault="00D06ACF" w:rsidP="00D06ACF">
      <w:pPr>
        <w:spacing w:line="276" w:lineRule="auto"/>
        <w:ind w:right="6218"/>
        <w:jc w:val="center"/>
        <w:rPr>
          <w:rFonts w:ascii="Calibri" w:eastAsia="Tahoma" w:hAnsi="Calibri"/>
          <w:i/>
          <w:iCs/>
        </w:rPr>
      </w:pPr>
      <w:r w:rsidRPr="00CF12BA">
        <w:rPr>
          <w:rFonts w:ascii="Calibri" w:eastAsia="Tahoma" w:hAnsi="Calibri"/>
          <w:i/>
          <w:iCs/>
        </w:rPr>
        <w:t>Pieczęć Wykonawcy</w:t>
      </w:r>
    </w:p>
    <w:p w14:paraId="4E6C3612" w14:textId="77777777" w:rsidR="00D06ACF" w:rsidRPr="00CF12BA" w:rsidRDefault="00D06ACF" w:rsidP="00D06ACF">
      <w:pPr>
        <w:tabs>
          <w:tab w:val="left" w:pos="0"/>
        </w:tabs>
        <w:spacing w:line="276" w:lineRule="auto"/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28632EBA" w14:textId="77777777" w:rsidR="00D06ACF" w:rsidRPr="00CF12BA" w:rsidRDefault="00D06ACF" w:rsidP="00D06ACF">
      <w:pPr>
        <w:tabs>
          <w:tab w:val="left" w:pos="0"/>
        </w:tabs>
        <w:spacing w:line="276" w:lineRule="auto"/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0004556A" w14:textId="77777777" w:rsidR="00D06ACF" w:rsidRPr="00CF12BA" w:rsidRDefault="00D06ACF" w:rsidP="00D06ACF">
      <w:pPr>
        <w:tabs>
          <w:tab w:val="left" w:pos="0"/>
        </w:tabs>
        <w:spacing w:line="276" w:lineRule="auto"/>
        <w:ind w:right="-2"/>
        <w:rPr>
          <w:rFonts w:ascii="Calibri" w:hAnsi="Calibri"/>
          <w:b/>
          <w:iCs/>
          <w:lang w:eastAsia="en-US"/>
        </w:rPr>
      </w:pPr>
    </w:p>
    <w:p w14:paraId="414D6DB1" w14:textId="77777777" w:rsidR="00C56FDC" w:rsidRPr="00CF12BA" w:rsidRDefault="00D06ACF" w:rsidP="00C56FDC">
      <w:pPr>
        <w:tabs>
          <w:tab w:val="left" w:pos="0"/>
        </w:tabs>
        <w:spacing w:line="276" w:lineRule="auto"/>
        <w:ind w:left="426" w:right="-2"/>
        <w:jc w:val="center"/>
        <w:rPr>
          <w:rFonts w:ascii="Calibri" w:hAnsi="Calibri"/>
          <w:iCs/>
          <w:lang w:eastAsia="en-US"/>
        </w:rPr>
      </w:pPr>
      <w:r w:rsidRPr="00CF12BA">
        <w:rPr>
          <w:rFonts w:ascii="Calibri" w:hAnsi="Calibri"/>
          <w:b/>
          <w:iCs/>
          <w:lang w:eastAsia="en-US"/>
        </w:rPr>
        <w:t xml:space="preserve">WYKAZ </w:t>
      </w:r>
      <w:r w:rsidR="004B29A8" w:rsidRPr="00CF12BA">
        <w:rPr>
          <w:rFonts w:ascii="Calibri" w:hAnsi="Calibri"/>
          <w:b/>
          <w:iCs/>
          <w:lang w:eastAsia="en-US"/>
        </w:rPr>
        <w:t>USŁUG</w:t>
      </w:r>
    </w:p>
    <w:p w14:paraId="52760341" w14:textId="77777777" w:rsidR="00D06ACF" w:rsidRPr="00CF12BA" w:rsidRDefault="00D06ACF" w:rsidP="00D06ACF">
      <w:pPr>
        <w:tabs>
          <w:tab w:val="left" w:pos="0"/>
        </w:tabs>
        <w:spacing w:line="276" w:lineRule="auto"/>
        <w:ind w:left="426" w:right="-2"/>
        <w:jc w:val="center"/>
        <w:rPr>
          <w:rFonts w:ascii="Calibri" w:hAnsi="Calibri"/>
          <w:b/>
          <w:iCs/>
          <w:lang w:eastAsia="en-US"/>
        </w:rPr>
      </w:pPr>
    </w:p>
    <w:p w14:paraId="1467C828" w14:textId="77777777" w:rsidR="00D06ACF" w:rsidRPr="00CF12BA" w:rsidRDefault="00D06ACF" w:rsidP="00D06ACF">
      <w:pPr>
        <w:tabs>
          <w:tab w:val="left" w:pos="0"/>
        </w:tabs>
        <w:spacing w:line="276" w:lineRule="auto"/>
        <w:ind w:left="426" w:right="-2"/>
        <w:jc w:val="center"/>
        <w:rPr>
          <w:rFonts w:ascii="Calibri" w:hAnsi="Calibri"/>
          <w:b/>
          <w:iCs/>
          <w:lang w:eastAsia="en-US"/>
        </w:rPr>
      </w:pPr>
    </w:p>
    <w:p w14:paraId="6C765D74" w14:textId="77777777" w:rsidR="00D06ACF" w:rsidRPr="00CF12BA" w:rsidRDefault="00D06ACF" w:rsidP="00D06ACF">
      <w:pPr>
        <w:tabs>
          <w:tab w:val="left" w:pos="0"/>
        </w:tabs>
        <w:spacing w:line="276" w:lineRule="auto"/>
        <w:ind w:left="426" w:right="-2"/>
        <w:jc w:val="center"/>
        <w:rPr>
          <w:rFonts w:ascii="Calibri" w:hAnsi="Calibri"/>
          <w:b/>
          <w:iCs/>
          <w:lang w:eastAsia="en-US"/>
        </w:rPr>
      </w:pPr>
    </w:p>
    <w:tbl>
      <w:tblPr>
        <w:tblW w:w="1084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57"/>
        <w:gridCol w:w="2781"/>
        <w:gridCol w:w="1529"/>
        <w:gridCol w:w="1112"/>
        <w:gridCol w:w="1146"/>
        <w:gridCol w:w="2053"/>
        <w:gridCol w:w="1668"/>
      </w:tblGrid>
      <w:tr w:rsidR="00CF12BA" w:rsidRPr="00CF12BA" w14:paraId="2C6E3586" w14:textId="77777777" w:rsidTr="008E1559">
        <w:trPr>
          <w:trHeight w:val="382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EC0A74" w14:textId="77777777" w:rsidR="00D15964" w:rsidRPr="00CF12BA" w:rsidRDefault="00D15964" w:rsidP="00D06AC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CF12BA">
              <w:rPr>
                <w:rFonts w:ascii="Calibri" w:hAnsi="Calibri"/>
                <w:b/>
              </w:rPr>
              <w:t>Lp.</w:t>
            </w:r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59B96A" w14:textId="77777777" w:rsidR="00D15964" w:rsidRPr="00CF12BA" w:rsidRDefault="00D15964" w:rsidP="00D06AC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CF12BA">
              <w:rPr>
                <w:rFonts w:ascii="Calibri" w:hAnsi="Calibri"/>
                <w:b/>
              </w:rPr>
              <w:t>Przedmiot zamówienia*</w:t>
            </w:r>
          </w:p>
          <w:p w14:paraId="4A2AF6F7" w14:textId="77777777" w:rsidR="00D15964" w:rsidRPr="00CF12BA" w:rsidRDefault="00D15964" w:rsidP="00D06AC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b/>
              </w:rPr>
            </w:pPr>
          </w:p>
          <w:p w14:paraId="6D514B4D" w14:textId="77777777" w:rsidR="00D15964" w:rsidRPr="00CF12BA" w:rsidRDefault="00D15964" w:rsidP="00D06AC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2C2C68D" w14:textId="77777777" w:rsidR="00D15964" w:rsidRPr="00CF12BA" w:rsidRDefault="00D15964" w:rsidP="00D06AC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CF12BA">
              <w:rPr>
                <w:rFonts w:ascii="Calibri" w:hAnsi="Calibri"/>
                <w:b/>
              </w:rPr>
              <w:t xml:space="preserve">Której części </w:t>
            </w:r>
            <w:r w:rsidR="00575424" w:rsidRPr="00CF12BA">
              <w:rPr>
                <w:rFonts w:ascii="Calibri" w:hAnsi="Calibri"/>
                <w:b/>
              </w:rPr>
              <w:t>zamówienia dotyczy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47F98B" w14:textId="77777777" w:rsidR="00D15964" w:rsidRPr="00CF12BA" w:rsidRDefault="00D15964" w:rsidP="00D06AC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CF12BA">
              <w:rPr>
                <w:rFonts w:ascii="Calibri" w:hAnsi="Calibri"/>
                <w:b/>
              </w:rPr>
              <w:t>Termin realizacji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3D4009" w14:textId="77777777" w:rsidR="00D15964" w:rsidRPr="00CF12BA" w:rsidRDefault="00D15964" w:rsidP="00813EA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CF12BA">
              <w:rPr>
                <w:rFonts w:ascii="Calibri" w:hAnsi="Calibri"/>
                <w:b/>
              </w:rPr>
              <w:t>Wartość usługi brutto (zrealizowana)*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CE5A61" w14:textId="77777777" w:rsidR="00D15964" w:rsidRPr="00CF12BA" w:rsidRDefault="00D15964" w:rsidP="00813EA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CF12BA">
              <w:rPr>
                <w:rFonts w:ascii="Calibri" w:hAnsi="Calibri"/>
                <w:b/>
              </w:rPr>
              <w:t xml:space="preserve">Zamawiający </w:t>
            </w:r>
          </w:p>
        </w:tc>
      </w:tr>
      <w:tr w:rsidR="00CF12BA" w:rsidRPr="00CF12BA" w14:paraId="38264F12" w14:textId="77777777" w:rsidTr="008E1559">
        <w:trPr>
          <w:trHeight w:val="381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819F1" w14:textId="77777777" w:rsidR="00D15964" w:rsidRPr="00CF12BA" w:rsidRDefault="00D15964" w:rsidP="00D06A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7F83C" w14:textId="77777777" w:rsidR="00D15964" w:rsidRPr="00CF12BA" w:rsidRDefault="00D15964" w:rsidP="00D06A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ECCB" w14:textId="77777777" w:rsidR="00D15964" w:rsidRPr="00CF12BA" w:rsidRDefault="00D15964" w:rsidP="00D06AC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33AD6CC" w14:textId="77777777" w:rsidR="00D15964" w:rsidRPr="00CF12BA" w:rsidRDefault="00D15964" w:rsidP="00D06AC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CF12BA">
              <w:rPr>
                <w:rFonts w:ascii="Calibri" w:hAnsi="Calibri"/>
                <w:b/>
              </w:rPr>
              <w:t>Początek</w:t>
            </w:r>
          </w:p>
          <w:p w14:paraId="334F5303" w14:textId="77777777" w:rsidR="00D15964" w:rsidRPr="00CF12BA" w:rsidRDefault="00D15964" w:rsidP="00D06AC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CF12BA">
              <w:rPr>
                <w:rFonts w:ascii="Calibri" w:hAnsi="Calibri"/>
                <w:b/>
                <w:i/>
              </w:rPr>
              <w:t>(d/m/rok)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5305A28" w14:textId="77777777" w:rsidR="00D15964" w:rsidRPr="00CF12BA" w:rsidRDefault="00D15964" w:rsidP="00D06AC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CF12BA">
              <w:rPr>
                <w:rFonts w:ascii="Calibri" w:hAnsi="Calibri"/>
                <w:b/>
              </w:rPr>
              <w:t>Koniec</w:t>
            </w:r>
          </w:p>
          <w:p w14:paraId="2AFF6F9F" w14:textId="77777777" w:rsidR="00D15964" w:rsidRPr="00CF12BA" w:rsidRDefault="00D15964" w:rsidP="00D06AC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CF12BA">
              <w:rPr>
                <w:rFonts w:ascii="Calibri" w:hAnsi="Calibri"/>
                <w:b/>
                <w:i/>
              </w:rPr>
              <w:t>(d/m/rok)</w:t>
            </w: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9FE5B" w14:textId="77777777" w:rsidR="00D15964" w:rsidRPr="00CF12BA" w:rsidRDefault="00D15964" w:rsidP="00D06A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A980" w14:textId="77777777" w:rsidR="00D15964" w:rsidRPr="00CF12BA" w:rsidRDefault="00D15964" w:rsidP="00D06ACF">
            <w:pPr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CF12BA" w:rsidRPr="00CF12BA" w14:paraId="6FD8D7A9" w14:textId="77777777" w:rsidTr="008E1559">
        <w:trPr>
          <w:trHeight w:val="90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42887" w14:textId="77777777" w:rsidR="00D15964" w:rsidRPr="00CF12BA" w:rsidRDefault="00D15964" w:rsidP="0001291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CF12BA">
              <w:rPr>
                <w:rFonts w:ascii="Calibri" w:hAnsi="Calibri"/>
              </w:rPr>
              <w:t>1.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3855C" w14:textId="77777777" w:rsidR="00D15964" w:rsidRPr="00CF12BA" w:rsidRDefault="00D15964" w:rsidP="00D06ACF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C461" w14:textId="77777777" w:rsidR="00575424" w:rsidRPr="00CF12BA" w:rsidRDefault="00575424" w:rsidP="00D06ACF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  <w:proofErr w:type="gramStart"/>
            <w:r w:rsidRPr="00CF12BA">
              <w:rPr>
                <w:rFonts w:ascii="Calibri" w:hAnsi="Calibri"/>
              </w:rPr>
              <w:t>dotyczy</w:t>
            </w:r>
            <w:proofErr w:type="gramEnd"/>
            <w:r w:rsidRPr="00CF12BA">
              <w:rPr>
                <w:rFonts w:ascii="Calibri" w:hAnsi="Calibri"/>
              </w:rPr>
              <w:t xml:space="preserve"> części </w:t>
            </w:r>
          </w:p>
          <w:p w14:paraId="763DB2A6" w14:textId="77777777" w:rsidR="00D15964" w:rsidRPr="00CF12BA" w:rsidRDefault="00575424" w:rsidP="00D06ACF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  <w:r w:rsidRPr="00CF12BA">
              <w:rPr>
                <w:rFonts w:ascii="Calibri" w:hAnsi="Calibri"/>
              </w:rPr>
              <w:br/>
            </w:r>
            <w:proofErr w:type="gramStart"/>
            <w:r w:rsidRPr="00CF12BA">
              <w:rPr>
                <w:rFonts w:ascii="Calibri" w:hAnsi="Calibri"/>
              </w:rPr>
              <w:t>nr</w:t>
            </w:r>
            <w:proofErr w:type="gramEnd"/>
            <w:r w:rsidRPr="00CF12BA">
              <w:rPr>
                <w:rFonts w:ascii="Calibri" w:hAnsi="Calibri"/>
              </w:rPr>
              <w:t>: ………………….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B7C6C" w14:textId="77777777" w:rsidR="00D15964" w:rsidRPr="00CF12BA" w:rsidRDefault="00D15964" w:rsidP="00D06ACF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10749" w14:textId="77777777" w:rsidR="00D15964" w:rsidRPr="00CF12BA" w:rsidRDefault="00D15964" w:rsidP="00D06ACF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1635E" w14:textId="77777777" w:rsidR="00D15964" w:rsidRPr="00CF12BA" w:rsidRDefault="00D15964" w:rsidP="00D06ACF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E03E9" w14:textId="77777777" w:rsidR="00D15964" w:rsidRPr="00CF12BA" w:rsidRDefault="00D15964" w:rsidP="00D06ACF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CF12BA" w:rsidRPr="00CF12BA" w14:paraId="2508EB55" w14:textId="77777777" w:rsidTr="008E1559">
        <w:trPr>
          <w:trHeight w:val="95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5C50" w14:textId="77777777" w:rsidR="00D15964" w:rsidRPr="00CF12BA" w:rsidRDefault="00D15964" w:rsidP="0001291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CF12BA">
              <w:rPr>
                <w:rFonts w:ascii="Calibri" w:hAnsi="Calibri"/>
              </w:rPr>
              <w:t>2.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054E2" w14:textId="77777777" w:rsidR="00D15964" w:rsidRPr="00CF12BA" w:rsidRDefault="00D15964" w:rsidP="00D06ACF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4A9F" w14:textId="77777777" w:rsidR="00575424" w:rsidRPr="00CF12BA" w:rsidRDefault="00575424" w:rsidP="00575424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  <w:proofErr w:type="gramStart"/>
            <w:r w:rsidRPr="00CF12BA">
              <w:rPr>
                <w:rFonts w:ascii="Calibri" w:hAnsi="Calibri"/>
              </w:rPr>
              <w:t>dotyczy</w:t>
            </w:r>
            <w:proofErr w:type="gramEnd"/>
            <w:r w:rsidRPr="00CF12BA">
              <w:rPr>
                <w:rFonts w:ascii="Calibri" w:hAnsi="Calibri"/>
              </w:rPr>
              <w:t xml:space="preserve"> części </w:t>
            </w:r>
          </w:p>
          <w:p w14:paraId="1A6CC4F4" w14:textId="77777777" w:rsidR="00D15964" w:rsidRPr="00CF12BA" w:rsidRDefault="00575424" w:rsidP="00575424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  <w:r w:rsidRPr="00CF12BA">
              <w:rPr>
                <w:rFonts w:ascii="Calibri" w:hAnsi="Calibri"/>
              </w:rPr>
              <w:br/>
            </w:r>
            <w:proofErr w:type="gramStart"/>
            <w:r w:rsidRPr="00CF12BA">
              <w:rPr>
                <w:rFonts w:ascii="Calibri" w:hAnsi="Calibri"/>
              </w:rPr>
              <w:t>nr</w:t>
            </w:r>
            <w:proofErr w:type="gramEnd"/>
            <w:r w:rsidRPr="00CF12BA">
              <w:rPr>
                <w:rFonts w:ascii="Calibri" w:hAnsi="Calibri"/>
              </w:rPr>
              <w:t>: ………………….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C7C9C" w14:textId="77777777" w:rsidR="00D15964" w:rsidRPr="00CF12BA" w:rsidRDefault="00D15964" w:rsidP="00D06ACF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560D0" w14:textId="77777777" w:rsidR="00D15964" w:rsidRPr="00CF12BA" w:rsidRDefault="00D15964" w:rsidP="00D06ACF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FD3DE" w14:textId="77777777" w:rsidR="00D15964" w:rsidRPr="00CF12BA" w:rsidRDefault="00D15964" w:rsidP="00D06ACF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FD05B" w14:textId="77777777" w:rsidR="00D15964" w:rsidRPr="00CF12BA" w:rsidRDefault="00D15964" w:rsidP="00D06ACF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CF12BA" w:rsidRPr="00CF12BA" w14:paraId="52EE5BFF" w14:textId="77777777" w:rsidTr="008E1559">
        <w:trPr>
          <w:trHeight w:val="83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8DF2A" w14:textId="77777777" w:rsidR="00D15964" w:rsidRPr="00CF12BA" w:rsidRDefault="00D15964" w:rsidP="0001291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CF12BA">
              <w:rPr>
                <w:rFonts w:ascii="Calibri" w:hAnsi="Calibri"/>
              </w:rPr>
              <w:t>3.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62C71" w14:textId="77777777" w:rsidR="00D15964" w:rsidRPr="00CF12BA" w:rsidRDefault="00D15964" w:rsidP="00D06ACF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D141" w14:textId="77777777" w:rsidR="00575424" w:rsidRPr="00CF12BA" w:rsidRDefault="00575424" w:rsidP="00575424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  <w:proofErr w:type="gramStart"/>
            <w:r w:rsidRPr="00CF12BA">
              <w:rPr>
                <w:rFonts w:ascii="Calibri" w:hAnsi="Calibri"/>
              </w:rPr>
              <w:t>dotyczy</w:t>
            </w:r>
            <w:proofErr w:type="gramEnd"/>
            <w:r w:rsidRPr="00CF12BA">
              <w:rPr>
                <w:rFonts w:ascii="Calibri" w:hAnsi="Calibri"/>
              </w:rPr>
              <w:t xml:space="preserve"> części </w:t>
            </w:r>
          </w:p>
          <w:p w14:paraId="072F7B2A" w14:textId="77777777" w:rsidR="00D15964" w:rsidRPr="00CF12BA" w:rsidRDefault="00575424" w:rsidP="00575424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  <w:r w:rsidRPr="00CF12BA">
              <w:rPr>
                <w:rFonts w:ascii="Calibri" w:hAnsi="Calibri"/>
              </w:rPr>
              <w:br/>
            </w:r>
            <w:proofErr w:type="gramStart"/>
            <w:r w:rsidRPr="00CF12BA">
              <w:rPr>
                <w:rFonts w:ascii="Calibri" w:hAnsi="Calibri"/>
              </w:rPr>
              <w:t>nr</w:t>
            </w:r>
            <w:proofErr w:type="gramEnd"/>
            <w:r w:rsidRPr="00CF12BA">
              <w:rPr>
                <w:rFonts w:ascii="Calibri" w:hAnsi="Calibri"/>
              </w:rPr>
              <w:t>: ………………….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4B7D9" w14:textId="77777777" w:rsidR="00D15964" w:rsidRPr="00CF12BA" w:rsidRDefault="00D15964" w:rsidP="00D06ACF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DE583" w14:textId="77777777" w:rsidR="00D15964" w:rsidRPr="00CF12BA" w:rsidRDefault="00D15964" w:rsidP="00D06ACF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A98BA" w14:textId="77777777" w:rsidR="00D15964" w:rsidRPr="00CF12BA" w:rsidRDefault="00D15964" w:rsidP="00D06ACF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1CBA6" w14:textId="77777777" w:rsidR="00D15964" w:rsidRPr="00CF12BA" w:rsidRDefault="00D15964" w:rsidP="00D06ACF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CF12BA" w:rsidRPr="00CF12BA" w14:paraId="14D99EAE" w14:textId="77777777" w:rsidTr="008E1559">
        <w:trPr>
          <w:trHeight w:val="8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C246C" w14:textId="77777777" w:rsidR="00D15964" w:rsidRPr="00CF12BA" w:rsidRDefault="00D15964" w:rsidP="0001291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CF12BA">
              <w:rPr>
                <w:rFonts w:ascii="Calibri" w:hAnsi="Calibri"/>
              </w:rPr>
              <w:t>4.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1476" w14:textId="77777777" w:rsidR="00D15964" w:rsidRPr="00CF12BA" w:rsidRDefault="00D15964" w:rsidP="00D06ACF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A272" w14:textId="77777777" w:rsidR="00575424" w:rsidRPr="00CF12BA" w:rsidRDefault="00575424" w:rsidP="00575424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  <w:proofErr w:type="gramStart"/>
            <w:r w:rsidRPr="00CF12BA">
              <w:rPr>
                <w:rFonts w:ascii="Calibri" w:hAnsi="Calibri"/>
              </w:rPr>
              <w:t>dotyczy</w:t>
            </w:r>
            <w:proofErr w:type="gramEnd"/>
            <w:r w:rsidRPr="00CF12BA">
              <w:rPr>
                <w:rFonts w:ascii="Calibri" w:hAnsi="Calibri"/>
              </w:rPr>
              <w:t xml:space="preserve"> części </w:t>
            </w:r>
          </w:p>
          <w:p w14:paraId="647BD65D" w14:textId="77777777" w:rsidR="00D15964" w:rsidRPr="00CF12BA" w:rsidRDefault="00575424" w:rsidP="00575424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  <w:r w:rsidRPr="00CF12BA">
              <w:rPr>
                <w:rFonts w:ascii="Calibri" w:hAnsi="Calibri"/>
              </w:rPr>
              <w:br/>
            </w:r>
            <w:proofErr w:type="gramStart"/>
            <w:r w:rsidRPr="00CF12BA">
              <w:rPr>
                <w:rFonts w:ascii="Calibri" w:hAnsi="Calibri"/>
              </w:rPr>
              <w:t>nr</w:t>
            </w:r>
            <w:proofErr w:type="gramEnd"/>
            <w:r w:rsidRPr="00CF12BA">
              <w:rPr>
                <w:rFonts w:ascii="Calibri" w:hAnsi="Calibri"/>
              </w:rPr>
              <w:t>: ………………….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B9DA6" w14:textId="77777777" w:rsidR="00D15964" w:rsidRPr="00CF12BA" w:rsidRDefault="00D15964" w:rsidP="00D06ACF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BF0C6" w14:textId="77777777" w:rsidR="00D15964" w:rsidRPr="00CF12BA" w:rsidRDefault="00D15964" w:rsidP="00D06ACF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0C55B" w14:textId="77777777" w:rsidR="00D15964" w:rsidRPr="00CF12BA" w:rsidRDefault="00D15964" w:rsidP="00D06ACF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FD69" w14:textId="77777777" w:rsidR="00D15964" w:rsidRPr="00CF12BA" w:rsidRDefault="00D15964" w:rsidP="00D06ACF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CF12BA" w:rsidRPr="00CF12BA" w14:paraId="0DB9D2D3" w14:textId="77777777" w:rsidTr="008E1559">
        <w:trPr>
          <w:trHeight w:val="82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94483" w14:textId="77777777" w:rsidR="00D15964" w:rsidRPr="00CF12BA" w:rsidRDefault="00D15964" w:rsidP="0001291F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/>
              </w:rPr>
            </w:pPr>
            <w:r w:rsidRPr="00CF12BA">
              <w:rPr>
                <w:rFonts w:ascii="Calibri" w:hAnsi="Calibri"/>
              </w:rPr>
              <w:t>5.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6447C" w14:textId="77777777" w:rsidR="00D15964" w:rsidRPr="00CF12BA" w:rsidRDefault="00D15964" w:rsidP="00D06ACF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1C4C" w14:textId="77777777" w:rsidR="00575424" w:rsidRPr="00CF12BA" w:rsidRDefault="00575424" w:rsidP="00575424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  <w:proofErr w:type="gramStart"/>
            <w:r w:rsidRPr="00CF12BA">
              <w:rPr>
                <w:rFonts w:ascii="Calibri" w:hAnsi="Calibri"/>
              </w:rPr>
              <w:t>dotyczy</w:t>
            </w:r>
            <w:proofErr w:type="gramEnd"/>
            <w:r w:rsidRPr="00CF12BA">
              <w:rPr>
                <w:rFonts w:ascii="Calibri" w:hAnsi="Calibri"/>
              </w:rPr>
              <w:t xml:space="preserve"> części </w:t>
            </w:r>
          </w:p>
          <w:p w14:paraId="19403B85" w14:textId="77777777" w:rsidR="00D15964" w:rsidRPr="00CF12BA" w:rsidRDefault="00575424" w:rsidP="00575424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  <w:r w:rsidRPr="00CF12BA">
              <w:rPr>
                <w:rFonts w:ascii="Calibri" w:hAnsi="Calibri"/>
              </w:rPr>
              <w:br/>
            </w:r>
            <w:proofErr w:type="gramStart"/>
            <w:r w:rsidRPr="00CF12BA">
              <w:rPr>
                <w:rFonts w:ascii="Calibri" w:hAnsi="Calibri"/>
              </w:rPr>
              <w:t>nr</w:t>
            </w:r>
            <w:proofErr w:type="gramEnd"/>
            <w:r w:rsidRPr="00CF12BA">
              <w:rPr>
                <w:rFonts w:ascii="Calibri" w:hAnsi="Calibri"/>
              </w:rPr>
              <w:t>: ………………….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21BA" w14:textId="77777777" w:rsidR="00D15964" w:rsidRPr="00CF12BA" w:rsidRDefault="00D15964" w:rsidP="00D06ACF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2B031" w14:textId="77777777" w:rsidR="00D15964" w:rsidRPr="00CF12BA" w:rsidRDefault="00D15964" w:rsidP="00D06ACF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E168E" w14:textId="77777777" w:rsidR="00D15964" w:rsidRPr="00CF12BA" w:rsidRDefault="00D15964" w:rsidP="00D06ACF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F563" w14:textId="77777777" w:rsidR="00D15964" w:rsidRPr="00CF12BA" w:rsidRDefault="00D15964" w:rsidP="00D06ACF">
            <w:pPr>
              <w:tabs>
                <w:tab w:val="left" w:pos="5740"/>
              </w:tabs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</w:tbl>
    <w:p w14:paraId="2CD9A5DF" w14:textId="77777777" w:rsidR="00D06ACF" w:rsidRPr="00CF12BA" w:rsidRDefault="00D06ACF" w:rsidP="00D06ACF">
      <w:pPr>
        <w:tabs>
          <w:tab w:val="left" w:pos="0"/>
        </w:tabs>
        <w:spacing w:line="276" w:lineRule="auto"/>
        <w:ind w:right="-2"/>
        <w:jc w:val="both"/>
        <w:rPr>
          <w:rFonts w:ascii="Calibri" w:hAnsi="Calibri"/>
          <w:i/>
          <w:iCs/>
          <w:lang w:eastAsia="en-US"/>
        </w:rPr>
      </w:pPr>
    </w:p>
    <w:p w14:paraId="34BD1ED9" w14:textId="77777777" w:rsidR="00D06ACF" w:rsidRPr="00CF12BA" w:rsidRDefault="00D06ACF" w:rsidP="00D06ACF">
      <w:pPr>
        <w:spacing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CF12BA">
        <w:rPr>
          <w:rFonts w:ascii="Calibri" w:hAnsi="Calibri"/>
          <w:sz w:val="18"/>
          <w:szCs w:val="18"/>
        </w:rPr>
        <w:t>* Wykonawca zobowiązany jest podać informacje w celu potwierdzenia spełnienia warunków udziału w postępowaniu określonych w rozdziale V ust. 1 pkt. 3.1 SIWZ.</w:t>
      </w:r>
    </w:p>
    <w:p w14:paraId="56554592" w14:textId="77777777" w:rsidR="00D06ACF" w:rsidRPr="00CF12BA" w:rsidRDefault="00D06ACF" w:rsidP="00D06ACF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205ACA9B" w14:textId="77777777" w:rsidR="00D06ACF" w:rsidRPr="00CF12BA" w:rsidRDefault="00D06ACF" w:rsidP="00D06ACF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61B6A9C" w14:textId="77777777" w:rsidR="00D06ACF" w:rsidRPr="00CF12BA" w:rsidRDefault="00D06ACF" w:rsidP="00D06ACF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4D5B564" w14:textId="77777777" w:rsidR="00D06ACF" w:rsidRPr="00CF12BA" w:rsidRDefault="00D06ACF" w:rsidP="00D06ACF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59CAB8C" w14:textId="77777777" w:rsidR="00D06ACF" w:rsidRPr="00CF12BA" w:rsidRDefault="00D06ACF" w:rsidP="00D06ACF">
      <w:pPr>
        <w:spacing w:line="276" w:lineRule="auto"/>
        <w:jc w:val="both"/>
        <w:textAlignment w:val="baseline"/>
        <w:rPr>
          <w:rFonts w:ascii="Calibri" w:eastAsia="Tahoma" w:hAnsi="Calibri"/>
          <w:i/>
          <w:iCs/>
          <w:sz w:val="22"/>
          <w:szCs w:val="22"/>
        </w:rPr>
      </w:pPr>
    </w:p>
    <w:p w14:paraId="266DFB31" w14:textId="77777777" w:rsidR="00D06ACF" w:rsidRPr="00CF12BA" w:rsidRDefault="00D06ACF" w:rsidP="00D06ACF">
      <w:pPr>
        <w:tabs>
          <w:tab w:val="left" w:pos="1800"/>
        </w:tabs>
        <w:spacing w:line="276" w:lineRule="auto"/>
        <w:jc w:val="right"/>
        <w:rPr>
          <w:rFonts w:ascii="Calibri" w:hAnsi="Calibri"/>
        </w:rPr>
      </w:pPr>
      <w:r w:rsidRPr="00CF12BA">
        <w:rPr>
          <w:rFonts w:ascii="Calibri" w:eastAsia="Tahoma" w:hAnsi="Calibri"/>
          <w:i/>
          <w:iCs/>
          <w:position w:val="6"/>
          <w:sz w:val="22"/>
          <w:szCs w:val="22"/>
        </w:rPr>
        <w:t xml:space="preserve"> </w:t>
      </w:r>
      <w:r w:rsidRPr="00CF12BA">
        <w:rPr>
          <w:rFonts w:ascii="Calibri" w:hAnsi="Calibri"/>
        </w:rPr>
        <w:t xml:space="preserve">.................................. , </w:t>
      </w:r>
      <w:proofErr w:type="gramStart"/>
      <w:r w:rsidRPr="00CF12BA">
        <w:rPr>
          <w:rFonts w:ascii="Calibri" w:hAnsi="Calibri"/>
        </w:rPr>
        <w:t>dnia</w:t>
      </w:r>
      <w:proofErr w:type="gramEnd"/>
      <w:r w:rsidRPr="00CF12BA">
        <w:rPr>
          <w:rFonts w:ascii="Calibri" w:hAnsi="Calibri"/>
        </w:rPr>
        <w:t xml:space="preserve"> ......................      …….……….........................................................</w:t>
      </w:r>
    </w:p>
    <w:p w14:paraId="644A5EC4" w14:textId="77777777" w:rsidR="00D06ACF" w:rsidRPr="00CF12BA" w:rsidRDefault="00D06ACF" w:rsidP="00D06ACF">
      <w:pPr>
        <w:tabs>
          <w:tab w:val="left" w:pos="5740"/>
        </w:tabs>
        <w:spacing w:line="276" w:lineRule="auto"/>
        <w:jc w:val="right"/>
        <w:rPr>
          <w:rFonts w:ascii="Calibri" w:hAnsi="Calibri"/>
          <w:i/>
          <w:iCs/>
          <w:sz w:val="16"/>
        </w:rPr>
      </w:pPr>
      <w:r w:rsidRPr="00CF12BA">
        <w:rPr>
          <w:rFonts w:ascii="Calibri" w:hAnsi="Calibri"/>
          <w:sz w:val="16"/>
        </w:rPr>
        <w:t xml:space="preserve">                                                                           </w:t>
      </w:r>
      <w:r w:rsidRPr="00CF12BA">
        <w:rPr>
          <w:rFonts w:ascii="Calibri" w:hAnsi="Calibri"/>
          <w:i/>
          <w:iCs/>
          <w:sz w:val="16"/>
        </w:rPr>
        <w:t>(podpis osoby upoważnionej do reprezentacji)</w:t>
      </w:r>
    </w:p>
    <w:p w14:paraId="1422687C" w14:textId="77777777" w:rsidR="00D06ACF" w:rsidRPr="00CF12BA" w:rsidRDefault="00D06ACF" w:rsidP="00D06ACF">
      <w:pPr>
        <w:spacing w:line="276" w:lineRule="auto"/>
        <w:jc w:val="both"/>
        <w:rPr>
          <w:rFonts w:ascii="Calibri" w:eastAsia="Tahoma" w:hAnsi="Calibri"/>
          <w:b/>
          <w:bCs/>
          <w:sz w:val="22"/>
          <w:szCs w:val="22"/>
        </w:rPr>
      </w:pPr>
    </w:p>
    <w:p w14:paraId="070F2A60" w14:textId="77777777" w:rsidR="00D06ACF" w:rsidRPr="00CF12BA" w:rsidRDefault="00D06ACF" w:rsidP="00D06ACF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BD969BB" w14:textId="77777777" w:rsidR="00D06ACF" w:rsidRPr="00CF12BA" w:rsidRDefault="00D06ACF" w:rsidP="00D06ACF">
      <w:pPr>
        <w:tabs>
          <w:tab w:val="left" w:pos="0"/>
        </w:tabs>
        <w:spacing w:line="276" w:lineRule="auto"/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EBA285E" w14:textId="77777777" w:rsidR="00B80F98" w:rsidRPr="00CF12BA" w:rsidRDefault="00B80F98" w:rsidP="006E401B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16AB5453" w14:textId="77777777" w:rsidR="00E4594A" w:rsidRPr="00CF12BA" w:rsidRDefault="00E4594A" w:rsidP="006E401B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4BEB066F" w14:textId="2521A5AB" w:rsidR="001F6B87" w:rsidRPr="00CF12BA" w:rsidRDefault="001F6B87" w:rsidP="00290737">
      <w:pPr>
        <w:spacing w:after="120" w:line="276" w:lineRule="auto"/>
        <w:rPr>
          <w:rFonts w:ascii="Calibri" w:hAnsi="Calibri"/>
          <w:sz w:val="18"/>
          <w:szCs w:val="18"/>
        </w:rPr>
      </w:pPr>
    </w:p>
    <w:sectPr w:rsidR="001F6B87" w:rsidRPr="00CF12BA" w:rsidSect="00077666">
      <w:headerReference w:type="default" r:id="rId9"/>
      <w:footerReference w:type="even" r:id="rId10"/>
      <w:footerReference w:type="default" r:id="rId11"/>
      <w:footnotePr>
        <w:numRestart w:val="eachSect"/>
      </w:footnotePr>
      <w:pgSz w:w="11906" w:h="16838" w:code="9"/>
      <w:pgMar w:top="1276" w:right="1274" w:bottom="1134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9F841" w14:textId="77777777" w:rsidR="00146579" w:rsidRDefault="00146579" w:rsidP="00595778">
      <w:r>
        <w:separator/>
      </w:r>
    </w:p>
  </w:endnote>
  <w:endnote w:type="continuationSeparator" w:id="0">
    <w:p w14:paraId="751F0915" w14:textId="77777777" w:rsidR="00146579" w:rsidRDefault="00146579" w:rsidP="0059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DA78" w14:textId="77777777" w:rsidR="00BE2B51" w:rsidRDefault="00BE2B51" w:rsidP="008B5C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1B9EF2FB" w14:textId="77777777" w:rsidR="00BE2B51" w:rsidRDefault="00BE2B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869E1" w14:textId="6F32EA02" w:rsidR="00BE2B51" w:rsidRPr="009D753D" w:rsidRDefault="00BE2B51">
    <w:pPr>
      <w:pStyle w:val="Stopka"/>
      <w:jc w:val="right"/>
      <w:rPr>
        <w:rFonts w:ascii="Calibri" w:hAnsi="Calibri" w:cs="Calibri"/>
        <w:sz w:val="16"/>
        <w:szCs w:val="16"/>
      </w:rPr>
    </w:pPr>
    <w:r w:rsidRPr="009D753D">
      <w:rPr>
        <w:rFonts w:ascii="Calibri" w:hAnsi="Calibri" w:cs="Calibri"/>
        <w:sz w:val="16"/>
        <w:szCs w:val="16"/>
      </w:rPr>
      <w:fldChar w:fldCharType="begin"/>
    </w:r>
    <w:r w:rsidRPr="009D753D">
      <w:rPr>
        <w:rFonts w:ascii="Calibri" w:hAnsi="Calibri" w:cs="Calibri"/>
        <w:sz w:val="16"/>
        <w:szCs w:val="16"/>
      </w:rPr>
      <w:instrText>PAGE   \* MERGEFORMAT</w:instrText>
    </w:r>
    <w:r w:rsidRPr="009D753D">
      <w:rPr>
        <w:rFonts w:ascii="Calibri" w:hAnsi="Calibri" w:cs="Calibri"/>
        <w:sz w:val="16"/>
        <w:szCs w:val="16"/>
      </w:rPr>
      <w:fldChar w:fldCharType="separate"/>
    </w:r>
    <w:r w:rsidR="00D620B7">
      <w:rPr>
        <w:rFonts w:ascii="Calibri" w:hAnsi="Calibri" w:cs="Calibri"/>
        <w:noProof/>
        <w:sz w:val="16"/>
        <w:szCs w:val="16"/>
      </w:rPr>
      <w:t>13</w:t>
    </w:r>
    <w:r w:rsidRPr="009D753D">
      <w:rPr>
        <w:rFonts w:ascii="Calibri" w:hAnsi="Calibri" w:cs="Calibri"/>
        <w:sz w:val="16"/>
        <w:szCs w:val="16"/>
      </w:rPr>
      <w:fldChar w:fldCharType="end"/>
    </w:r>
  </w:p>
  <w:p w14:paraId="6E329169" w14:textId="77777777" w:rsidR="00BE2B51" w:rsidRDefault="00BE2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7A1B0" w14:textId="77777777" w:rsidR="00146579" w:rsidRDefault="00146579" w:rsidP="00595778">
      <w:r>
        <w:separator/>
      </w:r>
    </w:p>
  </w:footnote>
  <w:footnote w:type="continuationSeparator" w:id="0">
    <w:p w14:paraId="7796731B" w14:textId="77777777" w:rsidR="00146579" w:rsidRDefault="00146579" w:rsidP="00595778">
      <w:r>
        <w:continuationSeparator/>
      </w:r>
    </w:p>
  </w:footnote>
  <w:footnote w:id="1">
    <w:p w14:paraId="009C764A" w14:textId="77777777" w:rsidR="00BE2B51" w:rsidRDefault="00BE2B51" w:rsidP="00D06ACF">
      <w:pPr>
        <w:pStyle w:val="Tekstprzypisudolnego"/>
        <w:rPr>
          <w:rFonts w:ascii="Calibri" w:hAnsi="Calibri"/>
          <w:i/>
          <w:sz w:val="16"/>
          <w:szCs w:val="16"/>
        </w:rPr>
      </w:pPr>
      <w:r>
        <w:rPr>
          <w:rStyle w:val="Odwoanieprzypisudolnego"/>
        </w:rPr>
        <w:t>1</w:t>
      </w:r>
      <w:r>
        <w:t xml:space="preserve"> </w:t>
      </w:r>
      <w:r w:rsidRPr="0030633D">
        <w:rPr>
          <w:rFonts w:ascii="Calibri" w:hAnsi="Calibri"/>
          <w:i/>
          <w:sz w:val="16"/>
          <w:szCs w:val="16"/>
        </w:rPr>
        <w:t xml:space="preserve">W przypadku składania oferty przez podmioty występujące wspólnie podać nazwy (firmy) i dokładne adresy wszystkich członków </w:t>
      </w:r>
      <w:r>
        <w:rPr>
          <w:rFonts w:ascii="Calibri" w:hAnsi="Calibri"/>
          <w:i/>
          <w:sz w:val="16"/>
          <w:szCs w:val="16"/>
        </w:rPr>
        <w:t>konsorcjum</w:t>
      </w:r>
    </w:p>
    <w:p w14:paraId="0D72AAD6" w14:textId="77777777" w:rsidR="00BE2B51" w:rsidRPr="0030633D" w:rsidRDefault="00BE2B51" w:rsidP="00D06ACF">
      <w:pPr>
        <w:pStyle w:val="Tekstprzypisudolnego"/>
        <w:rPr>
          <w:rFonts w:ascii="Calibri" w:hAnsi="Calibri"/>
          <w:i/>
        </w:rPr>
      </w:pPr>
      <w:proofErr w:type="gramStart"/>
      <w:r w:rsidRPr="0030633D">
        <w:rPr>
          <w:rFonts w:ascii="Calibri" w:hAnsi="Calibri"/>
          <w:i/>
          <w:sz w:val="16"/>
          <w:szCs w:val="16"/>
        </w:rPr>
        <w:t>lub</w:t>
      </w:r>
      <w:proofErr w:type="gramEnd"/>
      <w:r w:rsidRPr="0030633D">
        <w:rPr>
          <w:rFonts w:ascii="Calibri" w:hAnsi="Calibri"/>
          <w:i/>
          <w:sz w:val="16"/>
          <w:szCs w:val="16"/>
        </w:rPr>
        <w:t xml:space="preserve"> spółki cywilnej</w:t>
      </w:r>
      <w:r>
        <w:rPr>
          <w:rFonts w:ascii="Calibri" w:hAnsi="Calibri"/>
          <w:i/>
          <w:sz w:val="16"/>
          <w:szCs w:val="16"/>
        </w:rPr>
        <w:t>.</w:t>
      </w:r>
    </w:p>
  </w:footnote>
  <w:footnote w:id="2">
    <w:p w14:paraId="03107ED5" w14:textId="77777777" w:rsidR="00BE2B51" w:rsidRDefault="00BE2B51" w:rsidP="00D06ACF">
      <w:pPr>
        <w:pStyle w:val="Tekstprzypisudolnego"/>
        <w:rPr>
          <w:rFonts w:ascii="Calibri" w:hAnsi="Calibri"/>
          <w:i/>
          <w:sz w:val="16"/>
          <w:szCs w:val="16"/>
        </w:rPr>
      </w:pPr>
      <w:r>
        <w:rPr>
          <w:rStyle w:val="Odwoanieprzypisudolnego"/>
        </w:rPr>
        <w:t>2</w:t>
      </w:r>
      <w:r>
        <w:t xml:space="preserve"> </w:t>
      </w:r>
      <w:r w:rsidRPr="0030633D">
        <w:rPr>
          <w:rFonts w:ascii="Calibri" w:hAnsi="Calibri"/>
          <w:i/>
          <w:sz w:val="16"/>
          <w:szCs w:val="16"/>
        </w:rPr>
        <w:t xml:space="preserve">W przypadku składania oferty przez podmioty występujące wspólnie </w:t>
      </w:r>
      <w:r>
        <w:rPr>
          <w:rFonts w:ascii="Calibri" w:hAnsi="Calibri"/>
          <w:i/>
          <w:sz w:val="16"/>
          <w:szCs w:val="16"/>
        </w:rPr>
        <w:t xml:space="preserve">numer NIP i REGON </w:t>
      </w:r>
      <w:r w:rsidRPr="0030633D">
        <w:rPr>
          <w:rFonts w:ascii="Calibri" w:hAnsi="Calibri"/>
          <w:i/>
          <w:sz w:val="16"/>
          <w:szCs w:val="16"/>
        </w:rPr>
        <w:t xml:space="preserve">wszystkich członków </w:t>
      </w:r>
      <w:r>
        <w:rPr>
          <w:rFonts w:ascii="Calibri" w:hAnsi="Calibri"/>
          <w:i/>
          <w:sz w:val="16"/>
          <w:szCs w:val="16"/>
        </w:rPr>
        <w:t xml:space="preserve">konsorcjum lub spółki </w:t>
      </w:r>
    </w:p>
    <w:p w14:paraId="2ADE5B01" w14:textId="77777777" w:rsidR="00BE2B51" w:rsidRPr="00F017B4" w:rsidRDefault="00BE2B51" w:rsidP="00D06ACF">
      <w:pPr>
        <w:pStyle w:val="Tekstprzypisudolnego"/>
        <w:rPr>
          <w:rFonts w:ascii="Calibri" w:hAnsi="Calibri"/>
          <w:i/>
          <w:sz w:val="16"/>
          <w:szCs w:val="16"/>
        </w:rPr>
      </w:pPr>
      <w:proofErr w:type="gramStart"/>
      <w:r w:rsidRPr="0030633D">
        <w:rPr>
          <w:rFonts w:ascii="Calibri" w:hAnsi="Calibri"/>
          <w:i/>
          <w:sz w:val="16"/>
          <w:szCs w:val="16"/>
        </w:rPr>
        <w:t>cywilnej</w:t>
      </w:r>
      <w:proofErr w:type="gramEnd"/>
      <w:r>
        <w:rPr>
          <w:rFonts w:ascii="Calibri" w:hAnsi="Calibri"/>
          <w:i/>
          <w:sz w:val="16"/>
          <w:szCs w:val="16"/>
        </w:rPr>
        <w:t>.</w:t>
      </w:r>
    </w:p>
  </w:footnote>
  <w:footnote w:id="3">
    <w:p w14:paraId="2F55F83E" w14:textId="77777777" w:rsidR="00BE2B51" w:rsidRPr="0030633D" w:rsidRDefault="00BE2B51" w:rsidP="00850941">
      <w:pPr>
        <w:pStyle w:val="Tekstprzypisudolnego"/>
        <w:rPr>
          <w:rFonts w:ascii="Calibri" w:hAnsi="Calibri" w:cs="Arial"/>
          <w:sz w:val="16"/>
          <w:szCs w:val="16"/>
        </w:rPr>
      </w:pPr>
      <w:r>
        <w:rPr>
          <w:rStyle w:val="Odwoanieprzypisudolnego"/>
        </w:rPr>
        <w:t>3</w:t>
      </w:r>
      <w:r>
        <w:t xml:space="preserve"> </w:t>
      </w:r>
      <w:r w:rsidRPr="00B8797F">
        <w:rPr>
          <w:rFonts w:ascii="Calibri" w:hAnsi="Calibri"/>
          <w:i/>
          <w:sz w:val="16"/>
          <w:szCs w:val="16"/>
        </w:rPr>
        <w:t xml:space="preserve">Patrz rozdział </w:t>
      </w:r>
      <w:r w:rsidRPr="00B8797F">
        <w:rPr>
          <w:rFonts w:ascii="Calibri" w:hAnsi="Calibri" w:cs="Arial"/>
          <w:i/>
          <w:sz w:val="16"/>
          <w:szCs w:val="16"/>
        </w:rPr>
        <w:t>X ust. 17</w:t>
      </w:r>
      <w:r>
        <w:rPr>
          <w:rFonts w:ascii="Calibri" w:hAnsi="Calibri" w:cs="Arial"/>
          <w:i/>
          <w:sz w:val="16"/>
          <w:szCs w:val="16"/>
        </w:rPr>
        <w:t xml:space="preserve"> SIWZ.</w:t>
      </w:r>
    </w:p>
    <w:p w14:paraId="10211E35" w14:textId="77777777" w:rsidR="00BE2B51" w:rsidRPr="0030633D" w:rsidRDefault="00BE2B51" w:rsidP="00850941">
      <w:pPr>
        <w:pStyle w:val="Tekstprzypisudolnego"/>
        <w:ind w:hanging="12"/>
        <w:rPr>
          <w:rFonts w:ascii="Calibri" w:hAnsi="Calibri" w:cs="Arial"/>
          <w:sz w:val="16"/>
          <w:szCs w:val="16"/>
        </w:rPr>
      </w:pPr>
    </w:p>
  </w:footnote>
  <w:footnote w:id="4">
    <w:p w14:paraId="61909182" w14:textId="77777777" w:rsidR="00BE2B51" w:rsidRPr="00B573AC" w:rsidRDefault="00BE2B51" w:rsidP="00F13B56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t>1</w:t>
      </w:r>
      <w:r w:rsidRPr="00B573AC">
        <w:rPr>
          <w:rFonts w:ascii="Calibri" w:hAnsi="Calibri"/>
          <w:sz w:val="18"/>
          <w:szCs w:val="18"/>
        </w:rPr>
        <w:t xml:space="preserve"> Cenę należy skalkulować zgodnie z postanowienia</w:t>
      </w:r>
      <w:r>
        <w:rPr>
          <w:rFonts w:ascii="Calibri" w:hAnsi="Calibri"/>
          <w:sz w:val="18"/>
          <w:szCs w:val="18"/>
        </w:rPr>
        <w:t>mi rozdziału XII</w:t>
      </w:r>
      <w:r w:rsidRPr="00B573AC">
        <w:rPr>
          <w:rFonts w:ascii="Calibri" w:hAnsi="Calibri"/>
          <w:sz w:val="18"/>
          <w:szCs w:val="18"/>
        </w:rPr>
        <w:t xml:space="preserve"> specyfikacji. </w:t>
      </w:r>
    </w:p>
  </w:footnote>
  <w:footnote w:id="5">
    <w:p w14:paraId="022B1DE8" w14:textId="77777777" w:rsidR="00BE2B51" w:rsidRPr="00B573AC" w:rsidRDefault="00BE2B51" w:rsidP="00086CCC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t>2</w:t>
      </w:r>
      <w:r w:rsidRPr="00F13B56">
        <w:rPr>
          <w:sz w:val="18"/>
          <w:szCs w:val="18"/>
        </w:rPr>
        <w:t xml:space="preserve"> </w:t>
      </w:r>
      <w:r w:rsidRPr="00B573AC">
        <w:rPr>
          <w:rFonts w:ascii="Calibri" w:hAnsi="Calibri"/>
          <w:sz w:val="18"/>
          <w:szCs w:val="18"/>
        </w:rPr>
        <w:t xml:space="preserve">Cenę należy skalkulować zgodnie </w:t>
      </w:r>
      <w:r>
        <w:rPr>
          <w:rFonts w:ascii="Calibri" w:hAnsi="Calibri"/>
          <w:sz w:val="18"/>
          <w:szCs w:val="18"/>
        </w:rPr>
        <w:t>z postanowieniami rozdziału XII</w:t>
      </w:r>
      <w:r w:rsidRPr="00B573AC">
        <w:rPr>
          <w:rFonts w:ascii="Calibri" w:hAnsi="Calibri"/>
          <w:sz w:val="18"/>
          <w:szCs w:val="18"/>
        </w:rPr>
        <w:t xml:space="preserve"> specyfikacji. </w:t>
      </w:r>
    </w:p>
  </w:footnote>
  <w:footnote w:id="6">
    <w:p w14:paraId="4B26F7D7" w14:textId="77777777" w:rsidR="00BE2B51" w:rsidRPr="00A448A8" w:rsidRDefault="00BE2B51" w:rsidP="00005E8E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448A8">
        <w:rPr>
          <w:rStyle w:val="Odwoanieprzypisudolnego"/>
          <w:rFonts w:asciiTheme="minorHAnsi" w:hAnsiTheme="minorHAnsi" w:cstheme="minorHAnsi"/>
        </w:rPr>
        <w:t>3</w:t>
      </w:r>
      <w:r w:rsidRPr="00A448A8">
        <w:rPr>
          <w:rFonts w:asciiTheme="minorHAnsi" w:hAnsiTheme="minorHAnsi" w:cstheme="minorHAnsi"/>
          <w:sz w:val="18"/>
          <w:szCs w:val="18"/>
        </w:rPr>
        <w:t xml:space="preserve"> Cenę należy skalkulować zgodnie z postanowieniami rozdziału XII specyfikacji. </w:t>
      </w:r>
    </w:p>
  </w:footnote>
  <w:footnote w:id="7">
    <w:p w14:paraId="30FED38B" w14:textId="77777777" w:rsidR="00BE2B51" w:rsidRPr="00005E8E" w:rsidRDefault="00BE2B51" w:rsidP="00005E8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A448A8">
        <w:rPr>
          <w:rStyle w:val="Odwoanieprzypisudolnego"/>
          <w:rFonts w:asciiTheme="minorHAnsi" w:hAnsiTheme="minorHAnsi" w:cstheme="minorHAnsi"/>
        </w:rPr>
        <w:t>4</w:t>
      </w:r>
      <w:r w:rsidRPr="00A448A8">
        <w:rPr>
          <w:rFonts w:asciiTheme="minorHAnsi" w:hAnsiTheme="minorHAnsi" w:cstheme="minorHAnsi"/>
          <w:sz w:val="18"/>
          <w:szCs w:val="18"/>
        </w:rPr>
        <w:t xml:space="preserve"> Cenę należy skalkulować zgodnie z postanowieniami rozdziału XII</w:t>
      </w:r>
      <w:r w:rsidRPr="00005E8E">
        <w:rPr>
          <w:rFonts w:ascii="Calibri" w:hAnsi="Calibri"/>
          <w:sz w:val="18"/>
          <w:szCs w:val="18"/>
        </w:rPr>
        <w:t xml:space="preserve"> specyfikacji. </w:t>
      </w:r>
    </w:p>
  </w:footnote>
  <w:footnote w:id="8">
    <w:p w14:paraId="5F42A791" w14:textId="77777777" w:rsidR="00BE2B51" w:rsidRPr="00267D9D" w:rsidRDefault="00BE2B51" w:rsidP="009420B6">
      <w:pPr>
        <w:pStyle w:val="Tekstprzypisudolnego"/>
        <w:rPr>
          <w:rFonts w:ascii="Calibri" w:hAnsi="Calibri" w:cs="Calibri"/>
          <w:color w:val="000000"/>
          <w:sz w:val="14"/>
          <w:szCs w:val="14"/>
          <w:shd w:val="clear" w:color="auto" w:fill="FFFFFF"/>
        </w:rPr>
      </w:pPr>
      <w:r w:rsidRPr="00267D9D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267D9D">
        <w:rPr>
          <w:rFonts w:ascii="Calibri" w:hAnsi="Calibri" w:cs="Calibri"/>
          <w:sz w:val="14"/>
          <w:szCs w:val="14"/>
        </w:rPr>
        <w:t xml:space="preserve"> </w:t>
      </w:r>
      <w:proofErr w:type="gramStart"/>
      <w:r w:rsidRPr="00267D9D">
        <w:rPr>
          <w:rFonts w:ascii="Calibri" w:hAnsi="Calibri" w:cs="Calibri"/>
          <w:color w:val="000000"/>
          <w:sz w:val="14"/>
          <w:szCs w:val="14"/>
          <w:shd w:val="clear" w:color="auto" w:fill="FFFFFF"/>
        </w:rPr>
        <w:t>rozporządzenie</w:t>
      </w:r>
      <w:proofErr w:type="gramEnd"/>
      <w:r w:rsidRPr="00267D9D">
        <w:rPr>
          <w:rFonts w:ascii="Calibri" w:hAnsi="Calibri" w:cs="Calibri"/>
          <w:color w:val="000000"/>
          <w:sz w:val="14"/>
          <w:szCs w:val="14"/>
          <w:shd w:val="clear" w:color="auto" w:fill="FFFFFF"/>
        </w:rPr>
        <w:t xml:space="preserve"> Parlamentu Europejskiego i Rady (UE) 2016/679 z dnia 27 kwietnia 2016 r. w sprawie ochrony osób fizycznych w</w:t>
      </w:r>
    </w:p>
    <w:p w14:paraId="1B2342F7" w14:textId="77777777" w:rsidR="00BE2B51" w:rsidRPr="00267D9D" w:rsidRDefault="00BE2B51" w:rsidP="009420B6">
      <w:pPr>
        <w:pStyle w:val="Tekstprzypisudolnego"/>
        <w:rPr>
          <w:rFonts w:ascii="Calibri" w:hAnsi="Calibri" w:cs="Calibri"/>
          <w:color w:val="000000"/>
          <w:sz w:val="14"/>
          <w:szCs w:val="14"/>
          <w:shd w:val="clear" w:color="auto" w:fill="FFFFFF"/>
        </w:rPr>
      </w:pPr>
      <w:proofErr w:type="gramStart"/>
      <w:r w:rsidRPr="00267D9D">
        <w:rPr>
          <w:rFonts w:ascii="Calibri" w:hAnsi="Calibri" w:cs="Calibri"/>
          <w:color w:val="000000"/>
          <w:sz w:val="14"/>
          <w:szCs w:val="14"/>
          <w:shd w:val="clear" w:color="auto" w:fill="FFFFFF"/>
        </w:rPr>
        <w:t>związku</w:t>
      </w:r>
      <w:proofErr w:type="gramEnd"/>
      <w:r w:rsidRPr="00267D9D">
        <w:rPr>
          <w:rFonts w:ascii="Calibri" w:hAnsi="Calibri" w:cs="Calibri"/>
          <w:color w:val="000000"/>
          <w:sz w:val="14"/>
          <w:szCs w:val="14"/>
          <w:shd w:val="clear" w:color="auto" w:fill="FFFFFF"/>
        </w:rPr>
        <w:t xml:space="preserve"> z przetwarzaniem danych osobowych i w sprawie swobodnego przepływu takich danych oraz uchylenia dyrektywy 95/46/WE</w:t>
      </w:r>
    </w:p>
    <w:p w14:paraId="32CCB6AD" w14:textId="77777777" w:rsidR="00BE2B51" w:rsidRPr="00267D9D" w:rsidRDefault="00BE2B51" w:rsidP="009420B6">
      <w:pPr>
        <w:pStyle w:val="Tekstprzypisudolnego"/>
        <w:rPr>
          <w:rFonts w:ascii="Calibri" w:hAnsi="Calibri" w:cs="Calibri"/>
          <w:color w:val="000000"/>
          <w:sz w:val="14"/>
          <w:szCs w:val="14"/>
          <w:shd w:val="clear" w:color="auto" w:fill="FFFFFF"/>
        </w:rPr>
      </w:pPr>
      <w:r w:rsidRPr="00267D9D">
        <w:rPr>
          <w:rFonts w:ascii="Calibri" w:hAnsi="Calibri" w:cs="Calibri"/>
          <w:color w:val="000000"/>
          <w:sz w:val="14"/>
          <w:szCs w:val="14"/>
          <w:shd w:val="clear" w:color="auto" w:fill="FFFFFF"/>
        </w:rPr>
        <w:t xml:space="preserve">(ogólne rozporządzenie o ochronie danych) (Dz. Urz. UE L 119 z 04.05.2016, </w:t>
      </w:r>
      <w:proofErr w:type="gramStart"/>
      <w:r w:rsidRPr="00267D9D">
        <w:rPr>
          <w:rFonts w:ascii="Calibri" w:hAnsi="Calibri" w:cs="Calibri"/>
          <w:color w:val="000000"/>
          <w:sz w:val="14"/>
          <w:szCs w:val="14"/>
          <w:shd w:val="clear" w:color="auto" w:fill="FFFFFF"/>
        </w:rPr>
        <w:t>str</w:t>
      </w:r>
      <w:proofErr w:type="gramEnd"/>
      <w:r w:rsidRPr="00267D9D">
        <w:rPr>
          <w:rFonts w:ascii="Calibri" w:hAnsi="Calibri" w:cs="Calibri"/>
          <w:color w:val="000000"/>
          <w:sz w:val="14"/>
          <w:szCs w:val="14"/>
          <w:shd w:val="clear" w:color="auto" w:fill="FFFFFF"/>
        </w:rPr>
        <w:t>. 1).</w:t>
      </w:r>
    </w:p>
  </w:footnote>
  <w:footnote w:id="9">
    <w:p w14:paraId="7288E67B" w14:textId="77777777" w:rsidR="00BE2B51" w:rsidRPr="00B07606" w:rsidRDefault="00BE2B51" w:rsidP="009420B6">
      <w:pPr>
        <w:tabs>
          <w:tab w:val="left" w:pos="600"/>
        </w:tabs>
        <w:autoSpaceDE w:val="0"/>
        <w:autoSpaceDN w:val="0"/>
        <w:jc w:val="both"/>
        <w:rPr>
          <w:rFonts w:ascii="Calibri" w:hAnsi="Calibri" w:cs="Calibri"/>
          <w:i/>
          <w:color w:val="000000" w:themeColor="text1"/>
          <w:sz w:val="14"/>
          <w:szCs w:val="14"/>
        </w:rPr>
      </w:pPr>
      <w:r w:rsidRPr="00267D9D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267D9D">
        <w:rPr>
          <w:rFonts w:ascii="Calibri" w:hAnsi="Calibri" w:cs="Calibri"/>
          <w:sz w:val="14"/>
          <w:szCs w:val="14"/>
        </w:rPr>
        <w:t xml:space="preserve"> </w:t>
      </w:r>
      <w:proofErr w:type="gramStart"/>
      <w:r w:rsidRPr="00267D9D">
        <w:rPr>
          <w:rFonts w:ascii="Calibri" w:hAnsi="Calibri" w:cs="Calibri"/>
          <w:i/>
          <w:color w:val="000000"/>
          <w:sz w:val="14"/>
          <w:szCs w:val="14"/>
          <w:shd w:val="clear" w:color="auto" w:fill="FFFFFF"/>
        </w:rPr>
        <w:t>skreślić</w:t>
      </w:r>
      <w:proofErr w:type="gramEnd"/>
      <w:r w:rsidRPr="00267D9D">
        <w:rPr>
          <w:rFonts w:ascii="Calibri" w:hAnsi="Calibri" w:cs="Calibri"/>
          <w:i/>
          <w:color w:val="000000"/>
          <w:sz w:val="14"/>
          <w:szCs w:val="14"/>
          <w:shd w:val="clear" w:color="auto" w:fill="FFFFFF"/>
        </w:rPr>
        <w:t xml:space="preserve"> w przypadku gdy wykonawca nie przekazuje danych osobowych innych niż bezpośrednio jego dotyczących lub zachodzi wyłączenie stosowania obowiązku informacyjnego, stosownie do art. 13 ust. 4 lub art. 14 ust. 5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A449B" w14:textId="77777777" w:rsidR="00BE2B51" w:rsidRPr="00EE61FD" w:rsidRDefault="00BE2B51" w:rsidP="008443DE">
    <w:pPr>
      <w:pStyle w:val="Nagwek"/>
      <w:rPr>
        <w:lang w:val="de-DE"/>
      </w:rPr>
    </w:pPr>
  </w:p>
  <w:p w14:paraId="63969857" w14:textId="77777777" w:rsidR="00BE2B51" w:rsidRPr="008443DE" w:rsidRDefault="00BE2B51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F8E7E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singleLevel"/>
    <w:tmpl w:val="94945F14"/>
    <w:name w:val="WW8Num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3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2"/>
    <w:multiLevelType w:val="multi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-426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3"/>
    <w:multiLevelType w:val="multilevel"/>
    <w:tmpl w:val="00000013"/>
    <w:name w:val="WW8Num25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u w:val="none"/>
      </w:rPr>
    </w:lvl>
  </w:abstractNum>
  <w:abstractNum w:abstractNumId="8" w15:restartNumberingAfterBreak="0">
    <w:nsid w:val="0000001C"/>
    <w:multiLevelType w:val="multilevel"/>
    <w:tmpl w:val="93DCD636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1"/>
    <w:multiLevelType w:val="singleLevel"/>
    <w:tmpl w:val="00000021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23"/>
    <w:multiLevelType w:val="multilevel"/>
    <w:tmpl w:val="AF829E26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4"/>
    <w:multiLevelType w:val="multilevel"/>
    <w:tmpl w:val="15A83E22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2" w15:restartNumberingAfterBreak="0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13" w15:restartNumberingAfterBreak="0">
    <w:nsid w:val="000C0D0A"/>
    <w:multiLevelType w:val="hybridMultilevel"/>
    <w:tmpl w:val="DA3CC262"/>
    <w:name w:val="WW8Num72"/>
    <w:lvl w:ilvl="0" w:tplc="C6D8BEF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4C36097"/>
    <w:multiLevelType w:val="hybridMultilevel"/>
    <w:tmpl w:val="B38EED12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C9316AE"/>
    <w:multiLevelType w:val="hybridMultilevel"/>
    <w:tmpl w:val="67DE1546"/>
    <w:lvl w:ilvl="0" w:tplc="81086CEC">
      <w:start w:val="1"/>
      <w:numFmt w:val="decimal"/>
      <w:lvlText w:val="%1)"/>
      <w:lvlJc w:val="left"/>
      <w:pPr>
        <w:ind w:left="927" w:hanging="360"/>
      </w:pPr>
      <w:rPr>
        <w:rFonts w:ascii="Calibri" w:eastAsia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6" w15:restartNumberingAfterBreak="0">
    <w:nsid w:val="13D500F7"/>
    <w:multiLevelType w:val="multilevel"/>
    <w:tmpl w:val="271830FE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13D62A5D"/>
    <w:multiLevelType w:val="hybridMultilevel"/>
    <w:tmpl w:val="C99ACA74"/>
    <w:name w:val="WW8Num752"/>
    <w:lvl w:ilvl="0" w:tplc="2F309F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72C330F"/>
    <w:multiLevelType w:val="hybridMultilevel"/>
    <w:tmpl w:val="1C3A5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186D3DB6"/>
    <w:multiLevelType w:val="multilevel"/>
    <w:tmpl w:val="AB6AA5A2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1B0B38DD"/>
    <w:multiLevelType w:val="hybridMultilevel"/>
    <w:tmpl w:val="AE36F9B2"/>
    <w:lvl w:ilvl="0" w:tplc="32FEA6B6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b w:val="0"/>
        <w:sz w:val="22"/>
        <w:szCs w:val="22"/>
      </w:rPr>
    </w:lvl>
    <w:lvl w:ilvl="4" w:tplc="1A929612">
      <w:start w:val="1"/>
      <w:numFmt w:val="lowerLetter"/>
      <w:lvlText w:val="%5)"/>
      <w:lvlJc w:val="left"/>
      <w:pPr>
        <w:ind w:left="1070" w:hanging="360"/>
      </w:pPr>
      <w:rPr>
        <w:rFonts w:hint="default"/>
        <w:b w:val="0"/>
        <w:color w:val="000000"/>
      </w:rPr>
    </w:lvl>
    <w:lvl w:ilvl="5" w:tplc="CA9650C0">
      <w:start w:val="1"/>
      <w:numFmt w:val="upperLetter"/>
      <w:lvlText w:val="%6)"/>
      <w:lvlJc w:val="left"/>
      <w:pPr>
        <w:ind w:left="5209" w:hanging="360"/>
      </w:pPr>
      <w:rPr>
        <w:rFonts w:hint="default"/>
        <w:color w:val="000000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0FD4564"/>
    <w:multiLevelType w:val="hybridMultilevel"/>
    <w:tmpl w:val="9C481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2EF6072"/>
    <w:multiLevelType w:val="hybridMultilevel"/>
    <w:tmpl w:val="71B47BD4"/>
    <w:name w:val="WW8Num73"/>
    <w:lvl w:ilvl="0" w:tplc="172C7C4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47D0860"/>
    <w:multiLevelType w:val="hybridMultilevel"/>
    <w:tmpl w:val="FAE4B02A"/>
    <w:lvl w:ilvl="0" w:tplc="65FE629C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CE6086"/>
    <w:multiLevelType w:val="multilevel"/>
    <w:tmpl w:val="26A00A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2A62250B"/>
    <w:multiLevelType w:val="hybridMultilevel"/>
    <w:tmpl w:val="9998D15E"/>
    <w:lvl w:ilvl="0" w:tplc="4ADEA8F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4543F3"/>
    <w:multiLevelType w:val="hybridMultilevel"/>
    <w:tmpl w:val="26D04D06"/>
    <w:name w:val="WW8Num722"/>
    <w:lvl w:ilvl="0" w:tplc="8A961CA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BD67668"/>
    <w:multiLevelType w:val="hybridMultilevel"/>
    <w:tmpl w:val="8BFA73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C6737C8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682" w:hanging="360"/>
      </w:pPr>
    </w:lvl>
    <w:lvl w:ilvl="2" w:tplc="0415001B" w:tentative="1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32" w15:restartNumberingAfterBreak="0">
    <w:nsid w:val="2C96373E"/>
    <w:multiLevelType w:val="hybridMultilevel"/>
    <w:tmpl w:val="0958F4BC"/>
    <w:lvl w:ilvl="0" w:tplc="97425A4A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2DC81BAD"/>
    <w:multiLevelType w:val="hybridMultilevel"/>
    <w:tmpl w:val="33B86FB2"/>
    <w:lvl w:ilvl="0" w:tplc="AF6A0104">
      <w:start w:val="7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9E130C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D32582"/>
    <w:multiLevelType w:val="hybridMultilevel"/>
    <w:tmpl w:val="B8BC7C1A"/>
    <w:lvl w:ilvl="0" w:tplc="E418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643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0A605E8"/>
    <w:multiLevelType w:val="hybridMultilevel"/>
    <w:tmpl w:val="731ED0F6"/>
    <w:name w:val="WW8Num74"/>
    <w:lvl w:ilvl="0" w:tplc="C1845BC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3D9474F"/>
    <w:multiLevelType w:val="hybridMultilevel"/>
    <w:tmpl w:val="D6667D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57390B"/>
    <w:multiLevelType w:val="hybridMultilevel"/>
    <w:tmpl w:val="19BE04C0"/>
    <w:name w:val="WW8Num75"/>
    <w:lvl w:ilvl="0" w:tplc="5E36B60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EF3033"/>
    <w:multiLevelType w:val="hybridMultilevel"/>
    <w:tmpl w:val="B58AEC60"/>
    <w:lvl w:ilvl="0" w:tplc="BCB8575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BA0639"/>
    <w:multiLevelType w:val="hybridMultilevel"/>
    <w:tmpl w:val="DDBC2A64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3F5F652A"/>
    <w:multiLevelType w:val="hybridMultilevel"/>
    <w:tmpl w:val="3E8A8138"/>
    <w:lvl w:ilvl="0" w:tplc="DB9A4A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41" w15:restartNumberingAfterBreak="0">
    <w:nsid w:val="487039AA"/>
    <w:multiLevelType w:val="hybridMultilevel"/>
    <w:tmpl w:val="F7426312"/>
    <w:lvl w:ilvl="0" w:tplc="B95EEE6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2" w15:restartNumberingAfterBreak="0">
    <w:nsid w:val="4D672ACC"/>
    <w:multiLevelType w:val="hybridMultilevel"/>
    <w:tmpl w:val="C248CB9A"/>
    <w:lvl w:ilvl="0" w:tplc="6FB02B7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2821645"/>
    <w:multiLevelType w:val="hybridMultilevel"/>
    <w:tmpl w:val="F81E5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5702562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cs="Times New Roman" w:hint="default"/>
        <w:b w:val="0"/>
      </w:rPr>
    </w:lvl>
    <w:lvl w:ilvl="4" w:tplc="5FAA8E52">
      <w:start w:val="1"/>
      <w:numFmt w:val="decimal"/>
      <w:lvlText w:val="%5)"/>
      <w:lvlJc w:val="left"/>
      <w:pPr>
        <w:ind w:left="501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4" w15:restartNumberingAfterBreak="0">
    <w:nsid w:val="54BA3E26"/>
    <w:multiLevelType w:val="hybridMultilevel"/>
    <w:tmpl w:val="530EDB4E"/>
    <w:lvl w:ilvl="0" w:tplc="32F8DA40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55544797"/>
    <w:multiLevelType w:val="hybridMultilevel"/>
    <w:tmpl w:val="DBDE87FE"/>
    <w:lvl w:ilvl="0" w:tplc="5442FAD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574E1531"/>
    <w:multiLevelType w:val="hybridMultilevel"/>
    <w:tmpl w:val="7CB47AC4"/>
    <w:lvl w:ilvl="0" w:tplc="07DCF146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 w15:restartNumberingAfterBreak="0">
    <w:nsid w:val="5A971F8A"/>
    <w:multiLevelType w:val="hybridMultilevel"/>
    <w:tmpl w:val="743A355C"/>
    <w:lvl w:ilvl="0" w:tplc="5504EE16">
      <w:start w:val="3"/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9" w15:restartNumberingAfterBreak="0">
    <w:nsid w:val="689A2286"/>
    <w:multiLevelType w:val="hybridMultilevel"/>
    <w:tmpl w:val="CA525FDE"/>
    <w:lvl w:ilvl="0" w:tplc="2448534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3738CC"/>
    <w:multiLevelType w:val="hybridMultilevel"/>
    <w:tmpl w:val="125C9400"/>
    <w:lvl w:ilvl="0" w:tplc="56A8C54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 w:tplc="5442FAD6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E5DA6C76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52" w15:restartNumberingAfterBreak="0">
    <w:nsid w:val="6D202AB8"/>
    <w:multiLevelType w:val="hybridMultilevel"/>
    <w:tmpl w:val="E3524C24"/>
    <w:lvl w:ilvl="0" w:tplc="6778F066">
      <w:start w:val="1"/>
      <w:numFmt w:val="lowerLetter"/>
      <w:lvlText w:val="%1)"/>
      <w:lvlJc w:val="left"/>
      <w:pPr>
        <w:ind w:left="121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53" w15:restartNumberingAfterBreak="0">
    <w:nsid w:val="74357633"/>
    <w:multiLevelType w:val="multilevel"/>
    <w:tmpl w:val="76DC71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78" w:hanging="5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572772A"/>
    <w:multiLevelType w:val="multilevel"/>
    <w:tmpl w:val="C8FCF3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95915C8"/>
    <w:multiLevelType w:val="hybridMultilevel"/>
    <w:tmpl w:val="A4AA9730"/>
    <w:lvl w:ilvl="0" w:tplc="1A208AA2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A6A6D8FC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 w:tplc="320C5D26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A634A926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4B6A9F"/>
    <w:multiLevelType w:val="hybridMultilevel"/>
    <w:tmpl w:val="80E2F0BC"/>
    <w:lvl w:ilvl="0" w:tplc="0EF2AC98">
      <w:start w:val="1"/>
      <w:numFmt w:val="decimal"/>
      <w:lvlText w:val="%1)"/>
      <w:lvlJc w:val="left"/>
      <w:pPr>
        <w:ind w:left="78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7CBE6A08"/>
    <w:multiLevelType w:val="hybridMultilevel"/>
    <w:tmpl w:val="99BC3208"/>
    <w:lvl w:ilvl="0" w:tplc="E9CCBEF4">
      <w:start w:val="1"/>
      <w:numFmt w:val="lowerLetter"/>
      <w:lvlText w:val="%1)"/>
      <w:lvlJc w:val="left"/>
      <w:pPr>
        <w:ind w:left="1582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8" w15:restartNumberingAfterBreak="0">
    <w:nsid w:val="7F5E7F01"/>
    <w:multiLevelType w:val="hybridMultilevel"/>
    <w:tmpl w:val="685E455A"/>
    <w:lvl w:ilvl="0" w:tplc="0F08223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25" w:hanging="180"/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21"/>
  </w:num>
  <w:num w:numId="4">
    <w:abstractNumId w:val="42"/>
  </w:num>
  <w:num w:numId="5">
    <w:abstractNumId w:val="0"/>
  </w:num>
  <w:num w:numId="6">
    <w:abstractNumId w:val="22"/>
  </w:num>
  <w:num w:numId="7">
    <w:abstractNumId w:val="32"/>
  </w:num>
  <w:num w:numId="8">
    <w:abstractNumId w:val="49"/>
  </w:num>
  <w:num w:numId="9">
    <w:abstractNumId w:val="28"/>
  </w:num>
  <w:num w:numId="10">
    <w:abstractNumId w:val="26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</w:num>
  <w:num w:numId="15">
    <w:abstractNumId w:val="8"/>
  </w:num>
  <w:num w:numId="16">
    <w:abstractNumId w:val="10"/>
  </w:num>
  <w:num w:numId="17">
    <w:abstractNumId w:val="11"/>
  </w:num>
  <w:num w:numId="18">
    <w:abstractNumId w:val="38"/>
  </w:num>
  <w:num w:numId="19">
    <w:abstractNumId w:val="20"/>
  </w:num>
  <w:num w:numId="20">
    <w:abstractNumId w:val="57"/>
  </w:num>
  <w:num w:numId="21">
    <w:abstractNumId w:val="31"/>
  </w:num>
  <w:num w:numId="22">
    <w:abstractNumId w:val="41"/>
  </w:num>
  <w:num w:numId="23">
    <w:abstractNumId w:val="55"/>
  </w:num>
  <w:num w:numId="24">
    <w:abstractNumId w:val="53"/>
  </w:num>
  <w:num w:numId="25">
    <w:abstractNumId w:val="39"/>
  </w:num>
  <w:num w:numId="26">
    <w:abstractNumId w:val="44"/>
  </w:num>
  <w:num w:numId="27">
    <w:abstractNumId w:val="12"/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"/>
  </w:num>
  <w:num w:numId="31">
    <w:abstractNumId w:val="34"/>
  </w:num>
  <w:num w:numId="32">
    <w:abstractNumId w:val="52"/>
  </w:num>
  <w:num w:numId="33">
    <w:abstractNumId w:val="18"/>
  </w:num>
  <w:num w:numId="34">
    <w:abstractNumId w:val="23"/>
  </w:num>
  <w:num w:numId="35">
    <w:abstractNumId w:val="50"/>
  </w:num>
  <w:num w:numId="36">
    <w:abstractNumId w:val="48"/>
  </w:num>
  <w:num w:numId="37">
    <w:abstractNumId w:val="27"/>
  </w:num>
  <w:num w:numId="38">
    <w:abstractNumId w:val="56"/>
  </w:num>
  <w:num w:numId="39">
    <w:abstractNumId w:val="36"/>
  </w:num>
  <w:num w:numId="40">
    <w:abstractNumId w:val="45"/>
  </w:num>
  <w:num w:numId="41">
    <w:abstractNumId w:val="54"/>
  </w:num>
  <w:num w:numId="42">
    <w:abstractNumId w:val="14"/>
  </w:num>
  <w:num w:numId="43">
    <w:abstractNumId w:val="13"/>
  </w:num>
  <w:num w:numId="44">
    <w:abstractNumId w:val="19"/>
  </w:num>
  <w:num w:numId="45">
    <w:abstractNumId w:val="47"/>
  </w:num>
  <w:num w:numId="46">
    <w:abstractNumId w:val="30"/>
  </w:num>
  <w:num w:numId="47">
    <w:abstractNumId w:val="33"/>
  </w:num>
  <w:num w:numId="48">
    <w:abstractNumId w:val="15"/>
  </w:num>
  <w:num w:numId="49">
    <w:abstractNumId w:val="4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78"/>
    <w:rsid w:val="00001A21"/>
    <w:rsid w:val="00001B0C"/>
    <w:rsid w:val="00004465"/>
    <w:rsid w:val="000048BB"/>
    <w:rsid w:val="00005B12"/>
    <w:rsid w:val="00005B5B"/>
    <w:rsid w:val="00005E8E"/>
    <w:rsid w:val="000063EC"/>
    <w:rsid w:val="00006ACA"/>
    <w:rsid w:val="000077D3"/>
    <w:rsid w:val="00007951"/>
    <w:rsid w:val="00011706"/>
    <w:rsid w:val="0001291F"/>
    <w:rsid w:val="00012FC8"/>
    <w:rsid w:val="00014FE1"/>
    <w:rsid w:val="000208B2"/>
    <w:rsid w:val="00020BA7"/>
    <w:rsid w:val="00020E1D"/>
    <w:rsid w:val="00023568"/>
    <w:rsid w:val="00024AE3"/>
    <w:rsid w:val="00025203"/>
    <w:rsid w:val="00034C71"/>
    <w:rsid w:val="0003596A"/>
    <w:rsid w:val="000371C3"/>
    <w:rsid w:val="0003751C"/>
    <w:rsid w:val="00037C83"/>
    <w:rsid w:val="00042AA5"/>
    <w:rsid w:val="00042AF1"/>
    <w:rsid w:val="000444F0"/>
    <w:rsid w:val="00044658"/>
    <w:rsid w:val="00044EE3"/>
    <w:rsid w:val="00051ABF"/>
    <w:rsid w:val="00051BCF"/>
    <w:rsid w:val="00052295"/>
    <w:rsid w:val="00053514"/>
    <w:rsid w:val="00055463"/>
    <w:rsid w:val="000559AC"/>
    <w:rsid w:val="00056DF4"/>
    <w:rsid w:val="00057711"/>
    <w:rsid w:val="000605D8"/>
    <w:rsid w:val="00061520"/>
    <w:rsid w:val="000622C2"/>
    <w:rsid w:val="000647A3"/>
    <w:rsid w:val="00064805"/>
    <w:rsid w:val="00064B7D"/>
    <w:rsid w:val="00071321"/>
    <w:rsid w:val="00071509"/>
    <w:rsid w:val="000761D8"/>
    <w:rsid w:val="00077666"/>
    <w:rsid w:val="00080E61"/>
    <w:rsid w:val="000828BC"/>
    <w:rsid w:val="00082D33"/>
    <w:rsid w:val="00083A34"/>
    <w:rsid w:val="0008532C"/>
    <w:rsid w:val="00085364"/>
    <w:rsid w:val="00086359"/>
    <w:rsid w:val="00086CCC"/>
    <w:rsid w:val="00086FB8"/>
    <w:rsid w:val="00090024"/>
    <w:rsid w:val="0009059E"/>
    <w:rsid w:val="00090C9E"/>
    <w:rsid w:val="00091803"/>
    <w:rsid w:val="00091CE7"/>
    <w:rsid w:val="000934F2"/>
    <w:rsid w:val="000A0691"/>
    <w:rsid w:val="000A100D"/>
    <w:rsid w:val="000A114B"/>
    <w:rsid w:val="000A150C"/>
    <w:rsid w:val="000A3C69"/>
    <w:rsid w:val="000B2966"/>
    <w:rsid w:val="000B2E99"/>
    <w:rsid w:val="000B2F81"/>
    <w:rsid w:val="000B53D0"/>
    <w:rsid w:val="000B6BCF"/>
    <w:rsid w:val="000B7286"/>
    <w:rsid w:val="000C7CF7"/>
    <w:rsid w:val="000D55D9"/>
    <w:rsid w:val="000D582D"/>
    <w:rsid w:val="000E74F6"/>
    <w:rsid w:val="000F0BDD"/>
    <w:rsid w:val="000F1DFD"/>
    <w:rsid w:val="000F28C2"/>
    <w:rsid w:val="000F2AA8"/>
    <w:rsid w:val="000F2B2F"/>
    <w:rsid w:val="000F3B85"/>
    <w:rsid w:val="000F5906"/>
    <w:rsid w:val="000F5BE9"/>
    <w:rsid w:val="00100E8F"/>
    <w:rsid w:val="001026EB"/>
    <w:rsid w:val="0010280F"/>
    <w:rsid w:val="00103487"/>
    <w:rsid w:val="001046CB"/>
    <w:rsid w:val="00104C29"/>
    <w:rsid w:val="00105A1B"/>
    <w:rsid w:val="00106B0A"/>
    <w:rsid w:val="001116DA"/>
    <w:rsid w:val="00115C30"/>
    <w:rsid w:val="001204B5"/>
    <w:rsid w:val="001205B7"/>
    <w:rsid w:val="001211E5"/>
    <w:rsid w:val="00121C03"/>
    <w:rsid w:val="001241F9"/>
    <w:rsid w:val="001243FE"/>
    <w:rsid w:val="001267AC"/>
    <w:rsid w:val="0013190E"/>
    <w:rsid w:val="001332D1"/>
    <w:rsid w:val="00134E43"/>
    <w:rsid w:val="00136919"/>
    <w:rsid w:val="00137809"/>
    <w:rsid w:val="00143116"/>
    <w:rsid w:val="001440D4"/>
    <w:rsid w:val="00144AE7"/>
    <w:rsid w:val="00145C8D"/>
    <w:rsid w:val="00145E5F"/>
    <w:rsid w:val="00146509"/>
    <w:rsid w:val="00146579"/>
    <w:rsid w:val="001506A8"/>
    <w:rsid w:val="00155B5E"/>
    <w:rsid w:val="00157429"/>
    <w:rsid w:val="00157E7D"/>
    <w:rsid w:val="001620FC"/>
    <w:rsid w:val="0016391A"/>
    <w:rsid w:val="001710D5"/>
    <w:rsid w:val="00173AE2"/>
    <w:rsid w:val="00174F62"/>
    <w:rsid w:val="00176097"/>
    <w:rsid w:val="0017761A"/>
    <w:rsid w:val="0018125E"/>
    <w:rsid w:val="0018338C"/>
    <w:rsid w:val="00184FFB"/>
    <w:rsid w:val="00186AE2"/>
    <w:rsid w:val="0019097B"/>
    <w:rsid w:val="001959BF"/>
    <w:rsid w:val="001A043C"/>
    <w:rsid w:val="001A09A1"/>
    <w:rsid w:val="001A1247"/>
    <w:rsid w:val="001A2EE3"/>
    <w:rsid w:val="001A32B0"/>
    <w:rsid w:val="001A63FC"/>
    <w:rsid w:val="001B0A0D"/>
    <w:rsid w:val="001B1694"/>
    <w:rsid w:val="001B1DFC"/>
    <w:rsid w:val="001B23D4"/>
    <w:rsid w:val="001B3B42"/>
    <w:rsid w:val="001B3E5B"/>
    <w:rsid w:val="001B58FE"/>
    <w:rsid w:val="001B5C5F"/>
    <w:rsid w:val="001C231D"/>
    <w:rsid w:val="001C260A"/>
    <w:rsid w:val="001C33E3"/>
    <w:rsid w:val="001C4011"/>
    <w:rsid w:val="001C567C"/>
    <w:rsid w:val="001C716B"/>
    <w:rsid w:val="001D16D3"/>
    <w:rsid w:val="001D666F"/>
    <w:rsid w:val="001D6899"/>
    <w:rsid w:val="001E27EA"/>
    <w:rsid w:val="001E3E4F"/>
    <w:rsid w:val="001E5FF8"/>
    <w:rsid w:val="001E74DE"/>
    <w:rsid w:val="001F338C"/>
    <w:rsid w:val="001F41F6"/>
    <w:rsid w:val="001F5568"/>
    <w:rsid w:val="001F5A71"/>
    <w:rsid w:val="001F6B87"/>
    <w:rsid w:val="001F7847"/>
    <w:rsid w:val="002016A8"/>
    <w:rsid w:val="00201F64"/>
    <w:rsid w:val="00202729"/>
    <w:rsid w:val="00203653"/>
    <w:rsid w:val="002039FD"/>
    <w:rsid w:val="00204627"/>
    <w:rsid w:val="0020464B"/>
    <w:rsid w:val="00205175"/>
    <w:rsid w:val="00207D26"/>
    <w:rsid w:val="00211787"/>
    <w:rsid w:val="00211928"/>
    <w:rsid w:val="002121C4"/>
    <w:rsid w:val="0021641A"/>
    <w:rsid w:val="00220BD7"/>
    <w:rsid w:val="00221A01"/>
    <w:rsid w:val="00222B00"/>
    <w:rsid w:val="00223815"/>
    <w:rsid w:val="00225861"/>
    <w:rsid w:val="002258EB"/>
    <w:rsid w:val="002344F7"/>
    <w:rsid w:val="00236ECE"/>
    <w:rsid w:val="002376A0"/>
    <w:rsid w:val="002376A4"/>
    <w:rsid w:val="0024167E"/>
    <w:rsid w:val="002461FF"/>
    <w:rsid w:val="00247910"/>
    <w:rsid w:val="0025002C"/>
    <w:rsid w:val="00257008"/>
    <w:rsid w:val="002578FE"/>
    <w:rsid w:val="002620A7"/>
    <w:rsid w:val="00262A4D"/>
    <w:rsid w:val="00264E16"/>
    <w:rsid w:val="0026607B"/>
    <w:rsid w:val="002660ED"/>
    <w:rsid w:val="002668CD"/>
    <w:rsid w:val="00266B06"/>
    <w:rsid w:val="002677B4"/>
    <w:rsid w:val="00272317"/>
    <w:rsid w:val="00272C1D"/>
    <w:rsid w:val="0027494A"/>
    <w:rsid w:val="00274D26"/>
    <w:rsid w:val="00275285"/>
    <w:rsid w:val="002758FA"/>
    <w:rsid w:val="002764A2"/>
    <w:rsid w:val="00277247"/>
    <w:rsid w:val="0027746F"/>
    <w:rsid w:val="00280F3C"/>
    <w:rsid w:val="00282054"/>
    <w:rsid w:val="00283527"/>
    <w:rsid w:val="002904FA"/>
    <w:rsid w:val="00290737"/>
    <w:rsid w:val="002911EE"/>
    <w:rsid w:val="00291731"/>
    <w:rsid w:val="0029404C"/>
    <w:rsid w:val="002940ED"/>
    <w:rsid w:val="00294611"/>
    <w:rsid w:val="002949C5"/>
    <w:rsid w:val="0029731F"/>
    <w:rsid w:val="002A2487"/>
    <w:rsid w:val="002B14E6"/>
    <w:rsid w:val="002B5D81"/>
    <w:rsid w:val="002B7CFC"/>
    <w:rsid w:val="002C054D"/>
    <w:rsid w:val="002C0AC0"/>
    <w:rsid w:val="002C1158"/>
    <w:rsid w:val="002C403D"/>
    <w:rsid w:val="002C490C"/>
    <w:rsid w:val="002C5921"/>
    <w:rsid w:val="002C5AC5"/>
    <w:rsid w:val="002D2A08"/>
    <w:rsid w:val="002D4324"/>
    <w:rsid w:val="002D4A19"/>
    <w:rsid w:val="002D596D"/>
    <w:rsid w:val="002D74FC"/>
    <w:rsid w:val="002E00DE"/>
    <w:rsid w:val="002E179B"/>
    <w:rsid w:val="002E300B"/>
    <w:rsid w:val="002E49EC"/>
    <w:rsid w:val="002E509F"/>
    <w:rsid w:val="002E576F"/>
    <w:rsid w:val="002E6030"/>
    <w:rsid w:val="002F038A"/>
    <w:rsid w:val="002F158A"/>
    <w:rsid w:val="002F32CD"/>
    <w:rsid w:val="002F441A"/>
    <w:rsid w:val="002F4B62"/>
    <w:rsid w:val="003022D2"/>
    <w:rsid w:val="00306699"/>
    <w:rsid w:val="00306925"/>
    <w:rsid w:val="003176C1"/>
    <w:rsid w:val="00320CE2"/>
    <w:rsid w:val="003227CE"/>
    <w:rsid w:val="00325B5F"/>
    <w:rsid w:val="003271FF"/>
    <w:rsid w:val="003274B9"/>
    <w:rsid w:val="00327DA9"/>
    <w:rsid w:val="0033706D"/>
    <w:rsid w:val="00341CAC"/>
    <w:rsid w:val="00343033"/>
    <w:rsid w:val="00344FF0"/>
    <w:rsid w:val="003466DA"/>
    <w:rsid w:val="00346ED0"/>
    <w:rsid w:val="00350F61"/>
    <w:rsid w:val="00355837"/>
    <w:rsid w:val="00356ABC"/>
    <w:rsid w:val="00357E30"/>
    <w:rsid w:val="00362E8B"/>
    <w:rsid w:val="00364B5A"/>
    <w:rsid w:val="0036699E"/>
    <w:rsid w:val="0037563C"/>
    <w:rsid w:val="00376C5C"/>
    <w:rsid w:val="00377FE0"/>
    <w:rsid w:val="00382502"/>
    <w:rsid w:val="003864CE"/>
    <w:rsid w:val="003A05E5"/>
    <w:rsid w:val="003A3117"/>
    <w:rsid w:val="003A64DA"/>
    <w:rsid w:val="003B0AA7"/>
    <w:rsid w:val="003B16FF"/>
    <w:rsid w:val="003B2273"/>
    <w:rsid w:val="003B37D9"/>
    <w:rsid w:val="003B499E"/>
    <w:rsid w:val="003B6469"/>
    <w:rsid w:val="003C13D1"/>
    <w:rsid w:val="003C3887"/>
    <w:rsid w:val="003C4928"/>
    <w:rsid w:val="003D05B3"/>
    <w:rsid w:val="003D1652"/>
    <w:rsid w:val="003D28A9"/>
    <w:rsid w:val="003D354A"/>
    <w:rsid w:val="003D58BE"/>
    <w:rsid w:val="003D740D"/>
    <w:rsid w:val="003D78D9"/>
    <w:rsid w:val="003E2B43"/>
    <w:rsid w:val="003E4F9A"/>
    <w:rsid w:val="003E7486"/>
    <w:rsid w:val="003F71DF"/>
    <w:rsid w:val="003F79C3"/>
    <w:rsid w:val="00400776"/>
    <w:rsid w:val="004009E9"/>
    <w:rsid w:val="00401360"/>
    <w:rsid w:val="00401658"/>
    <w:rsid w:val="00403839"/>
    <w:rsid w:val="00405FF6"/>
    <w:rsid w:val="00412275"/>
    <w:rsid w:val="0041245E"/>
    <w:rsid w:val="0041482A"/>
    <w:rsid w:val="00415211"/>
    <w:rsid w:val="00415709"/>
    <w:rsid w:val="00420414"/>
    <w:rsid w:val="00421938"/>
    <w:rsid w:val="00425337"/>
    <w:rsid w:val="0042748C"/>
    <w:rsid w:val="00430E0E"/>
    <w:rsid w:val="004329ED"/>
    <w:rsid w:val="00441DB0"/>
    <w:rsid w:val="0044559F"/>
    <w:rsid w:val="00447299"/>
    <w:rsid w:val="00447F47"/>
    <w:rsid w:val="00451858"/>
    <w:rsid w:val="00453F60"/>
    <w:rsid w:val="0045571D"/>
    <w:rsid w:val="00456BEE"/>
    <w:rsid w:val="00462899"/>
    <w:rsid w:val="00463572"/>
    <w:rsid w:val="00466547"/>
    <w:rsid w:val="004665F7"/>
    <w:rsid w:val="0046722B"/>
    <w:rsid w:val="00471BCB"/>
    <w:rsid w:val="004725A7"/>
    <w:rsid w:val="00473AFF"/>
    <w:rsid w:val="00474D2F"/>
    <w:rsid w:val="00482E11"/>
    <w:rsid w:val="00483C49"/>
    <w:rsid w:val="004841BE"/>
    <w:rsid w:val="00485E21"/>
    <w:rsid w:val="004875D2"/>
    <w:rsid w:val="00491789"/>
    <w:rsid w:val="0049420F"/>
    <w:rsid w:val="00495071"/>
    <w:rsid w:val="00496892"/>
    <w:rsid w:val="004A1E67"/>
    <w:rsid w:val="004A208E"/>
    <w:rsid w:val="004A2ADC"/>
    <w:rsid w:val="004B29A8"/>
    <w:rsid w:val="004B3429"/>
    <w:rsid w:val="004B34A1"/>
    <w:rsid w:val="004B424B"/>
    <w:rsid w:val="004B5647"/>
    <w:rsid w:val="004B5FA5"/>
    <w:rsid w:val="004C0970"/>
    <w:rsid w:val="004C0FC7"/>
    <w:rsid w:val="004C13DC"/>
    <w:rsid w:val="004C2388"/>
    <w:rsid w:val="004C280E"/>
    <w:rsid w:val="004C3434"/>
    <w:rsid w:val="004C5026"/>
    <w:rsid w:val="004C5778"/>
    <w:rsid w:val="004C7A24"/>
    <w:rsid w:val="004D1C5C"/>
    <w:rsid w:val="004D41A9"/>
    <w:rsid w:val="004D53CB"/>
    <w:rsid w:val="004E08D4"/>
    <w:rsid w:val="004E212C"/>
    <w:rsid w:val="004E46C0"/>
    <w:rsid w:val="004E6DFD"/>
    <w:rsid w:val="004F0852"/>
    <w:rsid w:val="004F1169"/>
    <w:rsid w:val="004F45B6"/>
    <w:rsid w:val="004F5E94"/>
    <w:rsid w:val="00502B84"/>
    <w:rsid w:val="00510289"/>
    <w:rsid w:val="00511D94"/>
    <w:rsid w:val="005121B2"/>
    <w:rsid w:val="00515ADB"/>
    <w:rsid w:val="005218D7"/>
    <w:rsid w:val="00522B76"/>
    <w:rsid w:val="0052444F"/>
    <w:rsid w:val="0052528E"/>
    <w:rsid w:val="00525C71"/>
    <w:rsid w:val="005265A7"/>
    <w:rsid w:val="00531C4A"/>
    <w:rsid w:val="0053251D"/>
    <w:rsid w:val="005325D4"/>
    <w:rsid w:val="00544B71"/>
    <w:rsid w:val="00545D34"/>
    <w:rsid w:val="00553256"/>
    <w:rsid w:val="00553E7F"/>
    <w:rsid w:val="00554569"/>
    <w:rsid w:val="00562386"/>
    <w:rsid w:val="00562A15"/>
    <w:rsid w:val="00562FE0"/>
    <w:rsid w:val="00563121"/>
    <w:rsid w:val="00565C3B"/>
    <w:rsid w:val="00567459"/>
    <w:rsid w:val="00570879"/>
    <w:rsid w:val="0057518B"/>
    <w:rsid w:val="00575424"/>
    <w:rsid w:val="00580618"/>
    <w:rsid w:val="00581488"/>
    <w:rsid w:val="005829F0"/>
    <w:rsid w:val="0058620A"/>
    <w:rsid w:val="0059014F"/>
    <w:rsid w:val="00590E3A"/>
    <w:rsid w:val="00591A56"/>
    <w:rsid w:val="005945D6"/>
    <w:rsid w:val="00595778"/>
    <w:rsid w:val="00595D91"/>
    <w:rsid w:val="00596D7B"/>
    <w:rsid w:val="00597A24"/>
    <w:rsid w:val="00597AB3"/>
    <w:rsid w:val="005A0965"/>
    <w:rsid w:val="005A116F"/>
    <w:rsid w:val="005A501D"/>
    <w:rsid w:val="005A51C7"/>
    <w:rsid w:val="005A7172"/>
    <w:rsid w:val="005A7C8D"/>
    <w:rsid w:val="005A7D01"/>
    <w:rsid w:val="005A7DAA"/>
    <w:rsid w:val="005B04B1"/>
    <w:rsid w:val="005B48A6"/>
    <w:rsid w:val="005B5BEB"/>
    <w:rsid w:val="005B7742"/>
    <w:rsid w:val="005B7FD5"/>
    <w:rsid w:val="005C114C"/>
    <w:rsid w:val="005C1D30"/>
    <w:rsid w:val="005C4FEA"/>
    <w:rsid w:val="005C6470"/>
    <w:rsid w:val="005C6DB1"/>
    <w:rsid w:val="005D4917"/>
    <w:rsid w:val="005D4DFD"/>
    <w:rsid w:val="005D5576"/>
    <w:rsid w:val="005D692D"/>
    <w:rsid w:val="005D7716"/>
    <w:rsid w:val="005E08D2"/>
    <w:rsid w:val="005E17CF"/>
    <w:rsid w:val="005E2773"/>
    <w:rsid w:val="005E3649"/>
    <w:rsid w:val="005E40F2"/>
    <w:rsid w:val="005E4616"/>
    <w:rsid w:val="005E4E26"/>
    <w:rsid w:val="005E79AD"/>
    <w:rsid w:val="005F0877"/>
    <w:rsid w:val="005F0B1D"/>
    <w:rsid w:val="005F2F52"/>
    <w:rsid w:val="005F5DDB"/>
    <w:rsid w:val="006005A1"/>
    <w:rsid w:val="006013AE"/>
    <w:rsid w:val="006022B9"/>
    <w:rsid w:val="00604B1F"/>
    <w:rsid w:val="00606093"/>
    <w:rsid w:val="00606117"/>
    <w:rsid w:val="00607D4F"/>
    <w:rsid w:val="006122A4"/>
    <w:rsid w:val="00613369"/>
    <w:rsid w:val="00615987"/>
    <w:rsid w:val="00630CD4"/>
    <w:rsid w:val="006321E8"/>
    <w:rsid w:val="00633D70"/>
    <w:rsid w:val="0063423E"/>
    <w:rsid w:val="00634847"/>
    <w:rsid w:val="00635ADE"/>
    <w:rsid w:val="00646145"/>
    <w:rsid w:val="006471D2"/>
    <w:rsid w:val="006525F1"/>
    <w:rsid w:val="00661A78"/>
    <w:rsid w:val="0066262C"/>
    <w:rsid w:val="00663FB0"/>
    <w:rsid w:val="0066662A"/>
    <w:rsid w:val="00667944"/>
    <w:rsid w:val="00670B23"/>
    <w:rsid w:val="00681553"/>
    <w:rsid w:val="00684508"/>
    <w:rsid w:val="0068575F"/>
    <w:rsid w:val="00690B31"/>
    <w:rsid w:val="006912DF"/>
    <w:rsid w:val="00692B3B"/>
    <w:rsid w:val="00696D6A"/>
    <w:rsid w:val="006A3A4B"/>
    <w:rsid w:val="006B1880"/>
    <w:rsid w:val="006B1B15"/>
    <w:rsid w:val="006B2A73"/>
    <w:rsid w:val="006B2E91"/>
    <w:rsid w:val="006B3066"/>
    <w:rsid w:val="006C06C4"/>
    <w:rsid w:val="006C1B88"/>
    <w:rsid w:val="006C1D9F"/>
    <w:rsid w:val="006C2CDB"/>
    <w:rsid w:val="006C4152"/>
    <w:rsid w:val="006C4594"/>
    <w:rsid w:val="006C5D0C"/>
    <w:rsid w:val="006C7BAD"/>
    <w:rsid w:val="006D2803"/>
    <w:rsid w:val="006D35A4"/>
    <w:rsid w:val="006D3C8A"/>
    <w:rsid w:val="006D677A"/>
    <w:rsid w:val="006E04EE"/>
    <w:rsid w:val="006E0995"/>
    <w:rsid w:val="006E2E70"/>
    <w:rsid w:val="006E3A17"/>
    <w:rsid w:val="006E401B"/>
    <w:rsid w:val="006F7FD9"/>
    <w:rsid w:val="007014DA"/>
    <w:rsid w:val="00703DFF"/>
    <w:rsid w:val="00710298"/>
    <w:rsid w:val="0071096B"/>
    <w:rsid w:val="00712273"/>
    <w:rsid w:val="007140F8"/>
    <w:rsid w:val="007141CE"/>
    <w:rsid w:val="007148A8"/>
    <w:rsid w:val="00716DE3"/>
    <w:rsid w:val="0072061D"/>
    <w:rsid w:val="00722B2F"/>
    <w:rsid w:val="00727A5E"/>
    <w:rsid w:val="00727ACD"/>
    <w:rsid w:val="00731132"/>
    <w:rsid w:val="007318A9"/>
    <w:rsid w:val="007329CB"/>
    <w:rsid w:val="007348CA"/>
    <w:rsid w:val="00735C72"/>
    <w:rsid w:val="00735CEB"/>
    <w:rsid w:val="0073748F"/>
    <w:rsid w:val="00737767"/>
    <w:rsid w:val="007403FB"/>
    <w:rsid w:val="00744BFE"/>
    <w:rsid w:val="00747027"/>
    <w:rsid w:val="00751DC7"/>
    <w:rsid w:val="0075205B"/>
    <w:rsid w:val="0075263E"/>
    <w:rsid w:val="00753F75"/>
    <w:rsid w:val="007605F2"/>
    <w:rsid w:val="00761907"/>
    <w:rsid w:val="00762415"/>
    <w:rsid w:val="00762AB5"/>
    <w:rsid w:val="00762FD8"/>
    <w:rsid w:val="0076307E"/>
    <w:rsid w:val="007664BE"/>
    <w:rsid w:val="00771501"/>
    <w:rsid w:val="0077230C"/>
    <w:rsid w:val="00774BDE"/>
    <w:rsid w:val="00775C29"/>
    <w:rsid w:val="00776D69"/>
    <w:rsid w:val="007773F8"/>
    <w:rsid w:val="0078029B"/>
    <w:rsid w:val="00781F1D"/>
    <w:rsid w:val="0078261F"/>
    <w:rsid w:val="00783BDC"/>
    <w:rsid w:val="00783E11"/>
    <w:rsid w:val="0078408F"/>
    <w:rsid w:val="00784795"/>
    <w:rsid w:val="007849D7"/>
    <w:rsid w:val="0078569F"/>
    <w:rsid w:val="0078592A"/>
    <w:rsid w:val="0078599F"/>
    <w:rsid w:val="00785A86"/>
    <w:rsid w:val="0079011D"/>
    <w:rsid w:val="00790F76"/>
    <w:rsid w:val="007919D6"/>
    <w:rsid w:val="007925DD"/>
    <w:rsid w:val="0079754E"/>
    <w:rsid w:val="0079766E"/>
    <w:rsid w:val="007A1E5A"/>
    <w:rsid w:val="007A7657"/>
    <w:rsid w:val="007A78E4"/>
    <w:rsid w:val="007B7161"/>
    <w:rsid w:val="007C0878"/>
    <w:rsid w:val="007C3D92"/>
    <w:rsid w:val="007C4B0E"/>
    <w:rsid w:val="007C6198"/>
    <w:rsid w:val="007C7388"/>
    <w:rsid w:val="007D1E21"/>
    <w:rsid w:val="007D228E"/>
    <w:rsid w:val="007D690D"/>
    <w:rsid w:val="007E00F8"/>
    <w:rsid w:val="007E1C02"/>
    <w:rsid w:val="007E266C"/>
    <w:rsid w:val="007E2EB7"/>
    <w:rsid w:val="007E46F3"/>
    <w:rsid w:val="007E55C3"/>
    <w:rsid w:val="007F0000"/>
    <w:rsid w:val="007F13DF"/>
    <w:rsid w:val="007F2A89"/>
    <w:rsid w:val="007F38A7"/>
    <w:rsid w:val="007F694E"/>
    <w:rsid w:val="007F6DBB"/>
    <w:rsid w:val="007F6EBD"/>
    <w:rsid w:val="008003CC"/>
    <w:rsid w:val="00804B69"/>
    <w:rsid w:val="008075D2"/>
    <w:rsid w:val="008076EF"/>
    <w:rsid w:val="00813BCE"/>
    <w:rsid w:val="00813EAF"/>
    <w:rsid w:val="008169E0"/>
    <w:rsid w:val="008210FD"/>
    <w:rsid w:val="0082278F"/>
    <w:rsid w:val="00822C5E"/>
    <w:rsid w:val="00824160"/>
    <w:rsid w:val="00824F23"/>
    <w:rsid w:val="008279CD"/>
    <w:rsid w:val="00827BE5"/>
    <w:rsid w:val="008305B4"/>
    <w:rsid w:val="00830DDB"/>
    <w:rsid w:val="008321FD"/>
    <w:rsid w:val="008328D3"/>
    <w:rsid w:val="00840DAA"/>
    <w:rsid w:val="00840E47"/>
    <w:rsid w:val="00842FA3"/>
    <w:rsid w:val="008432E9"/>
    <w:rsid w:val="008443DE"/>
    <w:rsid w:val="00850941"/>
    <w:rsid w:val="00850CFB"/>
    <w:rsid w:val="008512E4"/>
    <w:rsid w:val="008518F6"/>
    <w:rsid w:val="00854FC4"/>
    <w:rsid w:val="0085539E"/>
    <w:rsid w:val="00857DC0"/>
    <w:rsid w:val="00860175"/>
    <w:rsid w:val="00860E62"/>
    <w:rsid w:val="008615E5"/>
    <w:rsid w:val="00863544"/>
    <w:rsid w:val="00864C06"/>
    <w:rsid w:val="008651A8"/>
    <w:rsid w:val="00866A8D"/>
    <w:rsid w:val="00867623"/>
    <w:rsid w:val="00867644"/>
    <w:rsid w:val="00867BAC"/>
    <w:rsid w:val="00867FAC"/>
    <w:rsid w:val="008700A6"/>
    <w:rsid w:val="008766CB"/>
    <w:rsid w:val="00876F6E"/>
    <w:rsid w:val="00882215"/>
    <w:rsid w:val="00885853"/>
    <w:rsid w:val="00886CC5"/>
    <w:rsid w:val="008913E5"/>
    <w:rsid w:val="00891729"/>
    <w:rsid w:val="00891DBB"/>
    <w:rsid w:val="008937B6"/>
    <w:rsid w:val="00895239"/>
    <w:rsid w:val="00896949"/>
    <w:rsid w:val="00897F2F"/>
    <w:rsid w:val="008A523B"/>
    <w:rsid w:val="008A577C"/>
    <w:rsid w:val="008A59D1"/>
    <w:rsid w:val="008B3D1D"/>
    <w:rsid w:val="008B5CFE"/>
    <w:rsid w:val="008B7367"/>
    <w:rsid w:val="008B7576"/>
    <w:rsid w:val="008C1BB3"/>
    <w:rsid w:val="008C3696"/>
    <w:rsid w:val="008C37DF"/>
    <w:rsid w:val="008C40F1"/>
    <w:rsid w:val="008C60D4"/>
    <w:rsid w:val="008C7973"/>
    <w:rsid w:val="008D20AA"/>
    <w:rsid w:val="008D388E"/>
    <w:rsid w:val="008D38C1"/>
    <w:rsid w:val="008D3B16"/>
    <w:rsid w:val="008D403D"/>
    <w:rsid w:val="008D573A"/>
    <w:rsid w:val="008E1559"/>
    <w:rsid w:val="008E3041"/>
    <w:rsid w:val="008E403D"/>
    <w:rsid w:val="008E40E9"/>
    <w:rsid w:val="008E429A"/>
    <w:rsid w:val="008E596F"/>
    <w:rsid w:val="008E6903"/>
    <w:rsid w:val="008E736E"/>
    <w:rsid w:val="008E7A5A"/>
    <w:rsid w:val="008F0A23"/>
    <w:rsid w:val="008F17D9"/>
    <w:rsid w:val="008F18C0"/>
    <w:rsid w:val="008F1AC0"/>
    <w:rsid w:val="008F4975"/>
    <w:rsid w:val="008F5059"/>
    <w:rsid w:val="008F5203"/>
    <w:rsid w:val="0090466B"/>
    <w:rsid w:val="00905234"/>
    <w:rsid w:val="00906743"/>
    <w:rsid w:val="00907FDD"/>
    <w:rsid w:val="009100E1"/>
    <w:rsid w:val="00913330"/>
    <w:rsid w:val="00915125"/>
    <w:rsid w:val="00915827"/>
    <w:rsid w:val="00915AFB"/>
    <w:rsid w:val="00916383"/>
    <w:rsid w:val="009169D6"/>
    <w:rsid w:val="009200B9"/>
    <w:rsid w:val="009219F8"/>
    <w:rsid w:val="0092235F"/>
    <w:rsid w:val="00922623"/>
    <w:rsid w:val="00923807"/>
    <w:rsid w:val="00936384"/>
    <w:rsid w:val="009401F8"/>
    <w:rsid w:val="009420B6"/>
    <w:rsid w:val="00942860"/>
    <w:rsid w:val="00944A1C"/>
    <w:rsid w:val="00945123"/>
    <w:rsid w:val="00950920"/>
    <w:rsid w:val="009517DD"/>
    <w:rsid w:val="00952E43"/>
    <w:rsid w:val="009571A2"/>
    <w:rsid w:val="00957AF2"/>
    <w:rsid w:val="009613CF"/>
    <w:rsid w:val="00961E4F"/>
    <w:rsid w:val="0096665E"/>
    <w:rsid w:val="0096714E"/>
    <w:rsid w:val="009673C6"/>
    <w:rsid w:val="009676A8"/>
    <w:rsid w:val="0097057C"/>
    <w:rsid w:val="00972CFD"/>
    <w:rsid w:val="00973431"/>
    <w:rsid w:val="00973F0C"/>
    <w:rsid w:val="00974483"/>
    <w:rsid w:val="00976D11"/>
    <w:rsid w:val="00976E42"/>
    <w:rsid w:val="00980180"/>
    <w:rsid w:val="00980BE6"/>
    <w:rsid w:val="00981E2B"/>
    <w:rsid w:val="0098483D"/>
    <w:rsid w:val="00984CC3"/>
    <w:rsid w:val="00985A1D"/>
    <w:rsid w:val="00987432"/>
    <w:rsid w:val="009879C4"/>
    <w:rsid w:val="009918FE"/>
    <w:rsid w:val="00993CD6"/>
    <w:rsid w:val="009940B5"/>
    <w:rsid w:val="00995A7C"/>
    <w:rsid w:val="009A47CE"/>
    <w:rsid w:val="009A5ACD"/>
    <w:rsid w:val="009A7E94"/>
    <w:rsid w:val="009B05A0"/>
    <w:rsid w:val="009B085A"/>
    <w:rsid w:val="009B2438"/>
    <w:rsid w:val="009B2ACA"/>
    <w:rsid w:val="009C1183"/>
    <w:rsid w:val="009C15D0"/>
    <w:rsid w:val="009C3D3D"/>
    <w:rsid w:val="009C4523"/>
    <w:rsid w:val="009C69BE"/>
    <w:rsid w:val="009D4BC4"/>
    <w:rsid w:val="009D66F3"/>
    <w:rsid w:val="009D753D"/>
    <w:rsid w:val="009E126E"/>
    <w:rsid w:val="009E29DD"/>
    <w:rsid w:val="009E2D0A"/>
    <w:rsid w:val="009E3BA1"/>
    <w:rsid w:val="009E4D77"/>
    <w:rsid w:val="009E4E14"/>
    <w:rsid w:val="009E7BC1"/>
    <w:rsid w:val="009F22E3"/>
    <w:rsid w:val="009F2B6C"/>
    <w:rsid w:val="009F3569"/>
    <w:rsid w:val="009F4BF2"/>
    <w:rsid w:val="009F6038"/>
    <w:rsid w:val="009F6D41"/>
    <w:rsid w:val="00A01206"/>
    <w:rsid w:val="00A03B5A"/>
    <w:rsid w:val="00A10A82"/>
    <w:rsid w:val="00A117B1"/>
    <w:rsid w:val="00A127A7"/>
    <w:rsid w:val="00A16382"/>
    <w:rsid w:val="00A17A33"/>
    <w:rsid w:val="00A209F6"/>
    <w:rsid w:val="00A23351"/>
    <w:rsid w:val="00A24579"/>
    <w:rsid w:val="00A24BF3"/>
    <w:rsid w:val="00A27F16"/>
    <w:rsid w:val="00A30F3C"/>
    <w:rsid w:val="00A33B52"/>
    <w:rsid w:val="00A34766"/>
    <w:rsid w:val="00A34D6E"/>
    <w:rsid w:val="00A35489"/>
    <w:rsid w:val="00A359B0"/>
    <w:rsid w:val="00A36310"/>
    <w:rsid w:val="00A411B4"/>
    <w:rsid w:val="00A43DCD"/>
    <w:rsid w:val="00A448A8"/>
    <w:rsid w:val="00A47C74"/>
    <w:rsid w:val="00A47D42"/>
    <w:rsid w:val="00A52184"/>
    <w:rsid w:val="00A529A6"/>
    <w:rsid w:val="00A5755D"/>
    <w:rsid w:val="00A579CA"/>
    <w:rsid w:val="00A57A72"/>
    <w:rsid w:val="00A60B2F"/>
    <w:rsid w:val="00A669A9"/>
    <w:rsid w:val="00A67E2F"/>
    <w:rsid w:val="00A72F59"/>
    <w:rsid w:val="00A73395"/>
    <w:rsid w:val="00A7601D"/>
    <w:rsid w:val="00A76D1E"/>
    <w:rsid w:val="00A803B2"/>
    <w:rsid w:val="00A82B30"/>
    <w:rsid w:val="00A849B1"/>
    <w:rsid w:val="00A855F8"/>
    <w:rsid w:val="00A86112"/>
    <w:rsid w:val="00A86E79"/>
    <w:rsid w:val="00A93A79"/>
    <w:rsid w:val="00A9490F"/>
    <w:rsid w:val="00A955C7"/>
    <w:rsid w:val="00A96683"/>
    <w:rsid w:val="00A96EF7"/>
    <w:rsid w:val="00A96F18"/>
    <w:rsid w:val="00AA063C"/>
    <w:rsid w:val="00AA132B"/>
    <w:rsid w:val="00AA17C9"/>
    <w:rsid w:val="00AA1CBB"/>
    <w:rsid w:val="00AA2539"/>
    <w:rsid w:val="00AA2B24"/>
    <w:rsid w:val="00AA37F2"/>
    <w:rsid w:val="00AA3C88"/>
    <w:rsid w:val="00AA52E4"/>
    <w:rsid w:val="00AB0B73"/>
    <w:rsid w:val="00AB0DD6"/>
    <w:rsid w:val="00AB4D1D"/>
    <w:rsid w:val="00AB7FD4"/>
    <w:rsid w:val="00AC3035"/>
    <w:rsid w:val="00AC3BB3"/>
    <w:rsid w:val="00AC6576"/>
    <w:rsid w:val="00AD0BB7"/>
    <w:rsid w:val="00AD115A"/>
    <w:rsid w:val="00AD3BB7"/>
    <w:rsid w:val="00AD7DB9"/>
    <w:rsid w:val="00AE03E5"/>
    <w:rsid w:val="00AE1B32"/>
    <w:rsid w:val="00AE1B4B"/>
    <w:rsid w:val="00AE227F"/>
    <w:rsid w:val="00AE44F2"/>
    <w:rsid w:val="00AE4C2B"/>
    <w:rsid w:val="00AF24FE"/>
    <w:rsid w:val="00AF30E5"/>
    <w:rsid w:val="00AF66BF"/>
    <w:rsid w:val="00B01598"/>
    <w:rsid w:val="00B0482E"/>
    <w:rsid w:val="00B059A8"/>
    <w:rsid w:val="00B1008D"/>
    <w:rsid w:val="00B102B7"/>
    <w:rsid w:val="00B1298F"/>
    <w:rsid w:val="00B12C6C"/>
    <w:rsid w:val="00B14E7B"/>
    <w:rsid w:val="00B15AE7"/>
    <w:rsid w:val="00B16B94"/>
    <w:rsid w:val="00B2079D"/>
    <w:rsid w:val="00B21610"/>
    <w:rsid w:val="00B21C8B"/>
    <w:rsid w:val="00B23451"/>
    <w:rsid w:val="00B23FB3"/>
    <w:rsid w:val="00B25105"/>
    <w:rsid w:val="00B276C9"/>
    <w:rsid w:val="00B27DEE"/>
    <w:rsid w:val="00B319F5"/>
    <w:rsid w:val="00B3344F"/>
    <w:rsid w:val="00B3347C"/>
    <w:rsid w:val="00B35548"/>
    <w:rsid w:val="00B4094D"/>
    <w:rsid w:val="00B426A6"/>
    <w:rsid w:val="00B43054"/>
    <w:rsid w:val="00B43BB9"/>
    <w:rsid w:val="00B506A2"/>
    <w:rsid w:val="00B510F6"/>
    <w:rsid w:val="00B51F62"/>
    <w:rsid w:val="00B521A7"/>
    <w:rsid w:val="00B573AC"/>
    <w:rsid w:val="00B60151"/>
    <w:rsid w:val="00B633C6"/>
    <w:rsid w:val="00B6381A"/>
    <w:rsid w:val="00B64A6F"/>
    <w:rsid w:val="00B657F9"/>
    <w:rsid w:val="00B73EB2"/>
    <w:rsid w:val="00B755F6"/>
    <w:rsid w:val="00B76AAF"/>
    <w:rsid w:val="00B77180"/>
    <w:rsid w:val="00B77EC6"/>
    <w:rsid w:val="00B80F98"/>
    <w:rsid w:val="00B841DE"/>
    <w:rsid w:val="00B841F0"/>
    <w:rsid w:val="00B84FE3"/>
    <w:rsid w:val="00B855ED"/>
    <w:rsid w:val="00B85C03"/>
    <w:rsid w:val="00B90B04"/>
    <w:rsid w:val="00BA1C9C"/>
    <w:rsid w:val="00BA22E2"/>
    <w:rsid w:val="00BA2F60"/>
    <w:rsid w:val="00BA3601"/>
    <w:rsid w:val="00BA3FEF"/>
    <w:rsid w:val="00BA5176"/>
    <w:rsid w:val="00BA6786"/>
    <w:rsid w:val="00BA70CC"/>
    <w:rsid w:val="00BA7688"/>
    <w:rsid w:val="00BA7BCC"/>
    <w:rsid w:val="00BB0152"/>
    <w:rsid w:val="00BB0E64"/>
    <w:rsid w:val="00BB1F72"/>
    <w:rsid w:val="00BB3621"/>
    <w:rsid w:val="00BB5218"/>
    <w:rsid w:val="00BB6D7E"/>
    <w:rsid w:val="00BB7BC2"/>
    <w:rsid w:val="00BC1870"/>
    <w:rsid w:val="00BC6918"/>
    <w:rsid w:val="00BC7931"/>
    <w:rsid w:val="00BC7DA5"/>
    <w:rsid w:val="00BD09EA"/>
    <w:rsid w:val="00BD27A2"/>
    <w:rsid w:val="00BD3431"/>
    <w:rsid w:val="00BD346F"/>
    <w:rsid w:val="00BE0516"/>
    <w:rsid w:val="00BE0BEC"/>
    <w:rsid w:val="00BE1194"/>
    <w:rsid w:val="00BE1ADF"/>
    <w:rsid w:val="00BE2B51"/>
    <w:rsid w:val="00BE4A80"/>
    <w:rsid w:val="00BF056A"/>
    <w:rsid w:val="00BF1C40"/>
    <w:rsid w:val="00BF7BA2"/>
    <w:rsid w:val="00C01764"/>
    <w:rsid w:val="00C02BBB"/>
    <w:rsid w:val="00C059CB"/>
    <w:rsid w:val="00C068AE"/>
    <w:rsid w:val="00C0764C"/>
    <w:rsid w:val="00C22903"/>
    <w:rsid w:val="00C22FA6"/>
    <w:rsid w:val="00C23A5D"/>
    <w:rsid w:val="00C2431D"/>
    <w:rsid w:val="00C245D2"/>
    <w:rsid w:val="00C25157"/>
    <w:rsid w:val="00C25CC9"/>
    <w:rsid w:val="00C2678E"/>
    <w:rsid w:val="00C3071B"/>
    <w:rsid w:val="00C34A14"/>
    <w:rsid w:val="00C41B35"/>
    <w:rsid w:val="00C43A17"/>
    <w:rsid w:val="00C43AE6"/>
    <w:rsid w:val="00C45563"/>
    <w:rsid w:val="00C51CAA"/>
    <w:rsid w:val="00C56C1A"/>
    <w:rsid w:val="00C56FDC"/>
    <w:rsid w:val="00C5743A"/>
    <w:rsid w:val="00C6485A"/>
    <w:rsid w:val="00C652FD"/>
    <w:rsid w:val="00C66CFD"/>
    <w:rsid w:val="00C72FEF"/>
    <w:rsid w:val="00C761D3"/>
    <w:rsid w:val="00C77DDA"/>
    <w:rsid w:val="00C80319"/>
    <w:rsid w:val="00C82D5E"/>
    <w:rsid w:val="00C83DA2"/>
    <w:rsid w:val="00C84EE8"/>
    <w:rsid w:val="00C85DE0"/>
    <w:rsid w:val="00C92B6D"/>
    <w:rsid w:val="00C94088"/>
    <w:rsid w:val="00C943A8"/>
    <w:rsid w:val="00CA45CA"/>
    <w:rsid w:val="00CA49D3"/>
    <w:rsid w:val="00CB0122"/>
    <w:rsid w:val="00CB13D7"/>
    <w:rsid w:val="00CB3295"/>
    <w:rsid w:val="00CB55CD"/>
    <w:rsid w:val="00CB616D"/>
    <w:rsid w:val="00CB6534"/>
    <w:rsid w:val="00CB6E83"/>
    <w:rsid w:val="00CC160D"/>
    <w:rsid w:val="00CC563C"/>
    <w:rsid w:val="00CC68F0"/>
    <w:rsid w:val="00CC72E9"/>
    <w:rsid w:val="00CD0EA1"/>
    <w:rsid w:val="00CD12B2"/>
    <w:rsid w:val="00CD5873"/>
    <w:rsid w:val="00CD5DB3"/>
    <w:rsid w:val="00CE20BC"/>
    <w:rsid w:val="00CE318F"/>
    <w:rsid w:val="00CE43F8"/>
    <w:rsid w:val="00CF12BA"/>
    <w:rsid w:val="00CF23C2"/>
    <w:rsid w:val="00CF3B88"/>
    <w:rsid w:val="00CF3D7C"/>
    <w:rsid w:val="00CF4DA5"/>
    <w:rsid w:val="00CF5CE2"/>
    <w:rsid w:val="00D000A9"/>
    <w:rsid w:val="00D005F9"/>
    <w:rsid w:val="00D01572"/>
    <w:rsid w:val="00D01722"/>
    <w:rsid w:val="00D02AE8"/>
    <w:rsid w:val="00D06ACF"/>
    <w:rsid w:val="00D105F1"/>
    <w:rsid w:val="00D13311"/>
    <w:rsid w:val="00D13419"/>
    <w:rsid w:val="00D15964"/>
    <w:rsid w:val="00D15D93"/>
    <w:rsid w:val="00D32CE0"/>
    <w:rsid w:val="00D349D8"/>
    <w:rsid w:val="00D350F1"/>
    <w:rsid w:val="00D41C73"/>
    <w:rsid w:val="00D436C9"/>
    <w:rsid w:val="00D440B8"/>
    <w:rsid w:val="00D474BA"/>
    <w:rsid w:val="00D506CF"/>
    <w:rsid w:val="00D50752"/>
    <w:rsid w:val="00D52CF8"/>
    <w:rsid w:val="00D53539"/>
    <w:rsid w:val="00D54F38"/>
    <w:rsid w:val="00D56EE0"/>
    <w:rsid w:val="00D57BB9"/>
    <w:rsid w:val="00D61848"/>
    <w:rsid w:val="00D61D1A"/>
    <w:rsid w:val="00D61F99"/>
    <w:rsid w:val="00D620B7"/>
    <w:rsid w:val="00D622B1"/>
    <w:rsid w:val="00D62E14"/>
    <w:rsid w:val="00D631D0"/>
    <w:rsid w:val="00D64204"/>
    <w:rsid w:val="00D703F7"/>
    <w:rsid w:val="00D779A3"/>
    <w:rsid w:val="00D81E1A"/>
    <w:rsid w:val="00D8471C"/>
    <w:rsid w:val="00D862D4"/>
    <w:rsid w:val="00D874EE"/>
    <w:rsid w:val="00D877D8"/>
    <w:rsid w:val="00D87A34"/>
    <w:rsid w:val="00D90537"/>
    <w:rsid w:val="00D90CA8"/>
    <w:rsid w:val="00D91254"/>
    <w:rsid w:val="00D91608"/>
    <w:rsid w:val="00D9187B"/>
    <w:rsid w:val="00D92186"/>
    <w:rsid w:val="00D95F6D"/>
    <w:rsid w:val="00DA0111"/>
    <w:rsid w:val="00DA1D00"/>
    <w:rsid w:val="00DA1EDF"/>
    <w:rsid w:val="00DA4683"/>
    <w:rsid w:val="00DA5284"/>
    <w:rsid w:val="00DA7490"/>
    <w:rsid w:val="00DB0031"/>
    <w:rsid w:val="00DB060E"/>
    <w:rsid w:val="00DB13A3"/>
    <w:rsid w:val="00DB22F4"/>
    <w:rsid w:val="00DB4146"/>
    <w:rsid w:val="00DB5BDE"/>
    <w:rsid w:val="00DB6AA2"/>
    <w:rsid w:val="00DB6CBC"/>
    <w:rsid w:val="00DB7C8B"/>
    <w:rsid w:val="00DC0155"/>
    <w:rsid w:val="00DC064E"/>
    <w:rsid w:val="00DC1FFD"/>
    <w:rsid w:val="00DC2C01"/>
    <w:rsid w:val="00DC4AD0"/>
    <w:rsid w:val="00DC4D22"/>
    <w:rsid w:val="00DC7A66"/>
    <w:rsid w:val="00DD07E3"/>
    <w:rsid w:val="00DD098D"/>
    <w:rsid w:val="00DD1C8C"/>
    <w:rsid w:val="00DD24A7"/>
    <w:rsid w:val="00DD40CD"/>
    <w:rsid w:val="00DD653C"/>
    <w:rsid w:val="00DD7A01"/>
    <w:rsid w:val="00DE015B"/>
    <w:rsid w:val="00DE27CC"/>
    <w:rsid w:val="00DE4452"/>
    <w:rsid w:val="00DF0079"/>
    <w:rsid w:val="00DF14A0"/>
    <w:rsid w:val="00DF3C38"/>
    <w:rsid w:val="00DF7890"/>
    <w:rsid w:val="00E0169A"/>
    <w:rsid w:val="00E01B3B"/>
    <w:rsid w:val="00E06AE0"/>
    <w:rsid w:val="00E06D1B"/>
    <w:rsid w:val="00E107D2"/>
    <w:rsid w:val="00E10F7A"/>
    <w:rsid w:val="00E1169E"/>
    <w:rsid w:val="00E13BF0"/>
    <w:rsid w:val="00E14616"/>
    <w:rsid w:val="00E14641"/>
    <w:rsid w:val="00E15029"/>
    <w:rsid w:val="00E150FA"/>
    <w:rsid w:val="00E151FC"/>
    <w:rsid w:val="00E20D99"/>
    <w:rsid w:val="00E2190E"/>
    <w:rsid w:val="00E2295A"/>
    <w:rsid w:val="00E235C4"/>
    <w:rsid w:val="00E23E5B"/>
    <w:rsid w:val="00E27174"/>
    <w:rsid w:val="00E27423"/>
    <w:rsid w:val="00E32681"/>
    <w:rsid w:val="00E34946"/>
    <w:rsid w:val="00E36E48"/>
    <w:rsid w:val="00E37481"/>
    <w:rsid w:val="00E40757"/>
    <w:rsid w:val="00E408D2"/>
    <w:rsid w:val="00E42DF3"/>
    <w:rsid w:val="00E4304A"/>
    <w:rsid w:val="00E4534F"/>
    <w:rsid w:val="00E4594A"/>
    <w:rsid w:val="00E47A5E"/>
    <w:rsid w:val="00E47F9F"/>
    <w:rsid w:val="00E505A8"/>
    <w:rsid w:val="00E52332"/>
    <w:rsid w:val="00E52FFB"/>
    <w:rsid w:val="00E53F32"/>
    <w:rsid w:val="00E56A9D"/>
    <w:rsid w:val="00E60300"/>
    <w:rsid w:val="00E60351"/>
    <w:rsid w:val="00E6072D"/>
    <w:rsid w:val="00E63969"/>
    <w:rsid w:val="00E63B6A"/>
    <w:rsid w:val="00E6547F"/>
    <w:rsid w:val="00E65EA4"/>
    <w:rsid w:val="00E663B3"/>
    <w:rsid w:val="00E74593"/>
    <w:rsid w:val="00E762C4"/>
    <w:rsid w:val="00E77174"/>
    <w:rsid w:val="00E8138F"/>
    <w:rsid w:val="00E81AD3"/>
    <w:rsid w:val="00E85448"/>
    <w:rsid w:val="00E85A69"/>
    <w:rsid w:val="00E87FEA"/>
    <w:rsid w:val="00E90EDA"/>
    <w:rsid w:val="00E913B1"/>
    <w:rsid w:val="00E91543"/>
    <w:rsid w:val="00E91D41"/>
    <w:rsid w:val="00E91F32"/>
    <w:rsid w:val="00E949C5"/>
    <w:rsid w:val="00E95D4E"/>
    <w:rsid w:val="00EA0246"/>
    <w:rsid w:val="00EA17A2"/>
    <w:rsid w:val="00EA1A0E"/>
    <w:rsid w:val="00EA3464"/>
    <w:rsid w:val="00EA391E"/>
    <w:rsid w:val="00EA5C77"/>
    <w:rsid w:val="00EB280E"/>
    <w:rsid w:val="00EB3AB3"/>
    <w:rsid w:val="00EB5B5F"/>
    <w:rsid w:val="00EB7A8A"/>
    <w:rsid w:val="00EC406F"/>
    <w:rsid w:val="00EC5357"/>
    <w:rsid w:val="00ED2798"/>
    <w:rsid w:val="00ED4BE0"/>
    <w:rsid w:val="00ED7B8C"/>
    <w:rsid w:val="00EE2038"/>
    <w:rsid w:val="00EE25C2"/>
    <w:rsid w:val="00EE2A7B"/>
    <w:rsid w:val="00EE2D7D"/>
    <w:rsid w:val="00EE3E10"/>
    <w:rsid w:val="00EF3286"/>
    <w:rsid w:val="00EF6818"/>
    <w:rsid w:val="00EF6BA9"/>
    <w:rsid w:val="00EF7E35"/>
    <w:rsid w:val="00F00793"/>
    <w:rsid w:val="00F01177"/>
    <w:rsid w:val="00F01260"/>
    <w:rsid w:val="00F0151B"/>
    <w:rsid w:val="00F01B1D"/>
    <w:rsid w:val="00F03493"/>
    <w:rsid w:val="00F034CA"/>
    <w:rsid w:val="00F037F3"/>
    <w:rsid w:val="00F03E18"/>
    <w:rsid w:val="00F03E71"/>
    <w:rsid w:val="00F07070"/>
    <w:rsid w:val="00F10FAE"/>
    <w:rsid w:val="00F11014"/>
    <w:rsid w:val="00F116DD"/>
    <w:rsid w:val="00F12C44"/>
    <w:rsid w:val="00F13B56"/>
    <w:rsid w:val="00F14269"/>
    <w:rsid w:val="00F15F71"/>
    <w:rsid w:val="00F17441"/>
    <w:rsid w:val="00F17BC9"/>
    <w:rsid w:val="00F20F6E"/>
    <w:rsid w:val="00F22F88"/>
    <w:rsid w:val="00F25A35"/>
    <w:rsid w:val="00F25E90"/>
    <w:rsid w:val="00F32640"/>
    <w:rsid w:val="00F33131"/>
    <w:rsid w:val="00F368A3"/>
    <w:rsid w:val="00F40E04"/>
    <w:rsid w:val="00F41E61"/>
    <w:rsid w:val="00F440B5"/>
    <w:rsid w:val="00F44957"/>
    <w:rsid w:val="00F45B85"/>
    <w:rsid w:val="00F46672"/>
    <w:rsid w:val="00F50199"/>
    <w:rsid w:val="00F52376"/>
    <w:rsid w:val="00F52931"/>
    <w:rsid w:val="00F5520B"/>
    <w:rsid w:val="00F55BA5"/>
    <w:rsid w:val="00F56B1B"/>
    <w:rsid w:val="00F572D4"/>
    <w:rsid w:val="00F57882"/>
    <w:rsid w:val="00F57B2E"/>
    <w:rsid w:val="00F6369F"/>
    <w:rsid w:val="00F70490"/>
    <w:rsid w:val="00F708EC"/>
    <w:rsid w:val="00F70F9C"/>
    <w:rsid w:val="00F77F54"/>
    <w:rsid w:val="00F80EE9"/>
    <w:rsid w:val="00F810F8"/>
    <w:rsid w:val="00F81165"/>
    <w:rsid w:val="00F82678"/>
    <w:rsid w:val="00F828E6"/>
    <w:rsid w:val="00F83222"/>
    <w:rsid w:val="00F83B5A"/>
    <w:rsid w:val="00F83BED"/>
    <w:rsid w:val="00F8416E"/>
    <w:rsid w:val="00F92559"/>
    <w:rsid w:val="00F92C2D"/>
    <w:rsid w:val="00F92D2F"/>
    <w:rsid w:val="00F930AF"/>
    <w:rsid w:val="00F946BE"/>
    <w:rsid w:val="00F94ED5"/>
    <w:rsid w:val="00F96FC7"/>
    <w:rsid w:val="00F97F81"/>
    <w:rsid w:val="00FA26F4"/>
    <w:rsid w:val="00FA302E"/>
    <w:rsid w:val="00FA4710"/>
    <w:rsid w:val="00FA6C5A"/>
    <w:rsid w:val="00FA78EF"/>
    <w:rsid w:val="00FB16D4"/>
    <w:rsid w:val="00FB5A49"/>
    <w:rsid w:val="00FC20CC"/>
    <w:rsid w:val="00FC3098"/>
    <w:rsid w:val="00FC3F1C"/>
    <w:rsid w:val="00FD12A3"/>
    <w:rsid w:val="00FD220F"/>
    <w:rsid w:val="00FD3536"/>
    <w:rsid w:val="00FD7A18"/>
    <w:rsid w:val="00FE3465"/>
    <w:rsid w:val="00FE531C"/>
    <w:rsid w:val="00FE599E"/>
    <w:rsid w:val="00FE6D14"/>
    <w:rsid w:val="00FF0A3C"/>
    <w:rsid w:val="00FF0A90"/>
    <w:rsid w:val="00FF13FA"/>
    <w:rsid w:val="00FF35E2"/>
    <w:rsid w:val="00FF38DF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E810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0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iPriority="0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1" w:qFormat="1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  <w:rsid w:val="004F45B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778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5778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95778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577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95778"/>
    <w:pPr>
      <w:keepNext/>
      <w:spacing w:line="320" w:lineRule="exact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9577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9577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9577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95778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595778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locked/>
    <w:rsid w:val="00595778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"/>
    <w:locked/>
    <w:rsid w:val="00595778"/>
    <w:rPr>
      <w:rFonts w:ascii="Times New Roman" w:hAnsi="Times New Roman" w:cs="Times New Roman"/>
      <w:b/>
      <w:color w:val="000000"/>
      <w:sz w:val="20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uiPriority w:val="99"/>
    <w:locked/>
    <w:rsid w:val="00595778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"/>
    <w:locked/>
    <w:rsid w:val="00595778"/>
    <w:rPr>
      <w:rFonts w:ascii="Calibri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595778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595778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95778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595778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locked/>
    <w:rsid w:val="0059577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95778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95778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595778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595778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uiPriority w:val="99"/>
    <w:locked/>
    <w:rsid w:val="00595778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95778"/>
    <w:pPr>
      <w:spacing w:before="100" w:after="100"/>
      <w:jc w:val="both"/>
    </w:pPr>
  </w:style>
  <w:style w:type="paragraph" w:styleId="Zwykytekst">
    <w:name w:val="Plain Text"/>
    <w:basedOn w:val="Normalny"/>
    <w:link w:val="ZwykytekstZnak"/>
    <w:rsid w:val="00595778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locked/>
    <w:rsid w:val="00595778"/>
    <w:rPr>
      <w:rFonts w:ascii="Courier New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95778"/>
    <w:rPr>
      <w:sz w:val="44"/>
    </w:rPr>
  </w:style>
  <w:style w:type="character" w:customStyle="1" w:styleId="Tekstpodstawowy2Znak">
    <w:name w:val="Tekst podstawowy 2 Znak"/>
    <w:link w:val="Tekstpodstawowy2"/>
    <w:uiPriority w:val="99"/>
    <w:locked/>
    <w:rsid w:val="00595778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95778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uiPriority w:val="99"/>
    <w:locked/>
    <w:rsid w:val="00595778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41">
    <w:name w:val="4.1`"/>
    <w:basedOn w:val="Normalny"/>
    <w:uiPriority w:val="99"/>
    <w:rsid w:val="00595778"/>
    <w:pPr>
      <w:spacing w:before="40" w:after="40"/>
      <w:jc w:val="both"/>
    </w:pPr>
    <w:rPr>
      <w:color w:val="000000"/>
      <w:sz w:val="24"/>
      <w:szCs w:val="24"/>
    </w:rPr>
  </w:style>
  <w:style w:type="character" w:styleId="Hipercze">
    <w:name w:val="Hyperlink"/>
    <w:uiPriority w:val="99"/>
    <w:rsid w:val="00595778"/>
    <w:rPr>
      <w:rFonts w:cs="Times New Roman"/>
      <w:color w:val="0000FF"/>
      <w:u w:val="single"/>
    </w:rPr>
  </w:style>
  <w:style w:type="paragraph" w:customStyle="1" w:styleId="Tekstpodstawowywcity1">
    <w:name w:val="Tekst podstawowy wcięty1"/>
    <w:basedOn w:val="Normalny"/>
    <w:uiPriority w:val="99"/>
    <w:rsid w:val="00595778"/>
    <w:pPr>
      <w:ind w:left="426"/>
      <w:jc w:val="both"/>
    </w:pPr>
    <w:rPr>
      <w:color w:val="000000"/>
    </w:rPr>
  </w:style>
  <w:style w:type="paragraph" w:customStyle="1" w:styleId="redniasiatka2akcent11">
    <w:name w:val="Średnia siatka 2 — akcent 11"/>
    <w:uiPriority w:val="1"/>
    <w:qFormat/>
    <w:rsid w:val="00595778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uiPriority w:val="99"/>
    <w:rsid w:val="00595778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rsid w:val="005957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95778"/>
    <w:rPr>
      <w:rFonts w:ascii="Tahoma" w:hAnsi="Tahoma" w:cs="Tahoma"/>
      <w:sz w:val="16"/>
      <w:szCs w:val="16"/>
      <w:lang w:eastAsia="pl-PL"/>
    </w:rPr>
  </w:style>
  <w:style w:type="character" w:customStyle="1" w:styleId="ZnakZnak2">
    <w:name w:val="Znak Znak2"/>
    <w:uiPriority w:val="99"/>
    <w:rsid w:val="00595778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uiPriority w:val="99"/>
    <w:rsid w:val="00595778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dane1">
    <w:name w:val="dane1"/>
    <w:uiPriority w:val="99"/>
    <w:rsid w:val="00595778"/>
    <w:rPr>
      <w:rFonts w:cs="Times New Roman"/>
      <w:color w:val="0000CD"/>
    </w:rPr>
  </w:style>
  <w:style w:type="character" w:customStyle="1" w:styleId="dane">
    <w:name w:val="dane"/>
    <w:uiPriority w:val="99"/>
    <w:rsid w:val="00595778"/>
    <w:rPr>
      <w:rFonts w:cs="Times New Roman"/>
    </w:rPr>
  </w:style>
  <w:style w:type="character" w:customStyle="1" w:styleId="c41">
    <w:name w:val="c41"/>
    <w:uiPriority w:val="99"/>
    <w:rsid w:val="00595778"/>
    <w:rPr>
      <w:rFonts w:ascii="MS Sans Serif" w:hAnsi="MS Sans Serif" w:cs="Times New Roman"/>
      <w:sz w:val="20"/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595778"/>
    <w:pPr>
      <w:ind w:left="708"/>
    </w:pPr>
  </w:style>
  <w:style w:type="paragraph" w:styleId="Tekstpodstawowywcity">
    <w:name w:val="Body Text Indent"/>
    <w:basedOn w:val="Normalny"/>
    <w:link w:val="TekstpodstawowywcityZnak"/>
    <w:rsid w:val="0059577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59577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">
    <w:name w:val="Znak Znak1"/>
    <w:uiPriority w:val="99"/>
    <w:rsid w:val="0059577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577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59577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uiPriority w:val="99"/>
    <w:rsid w:val="00595778"/>
    <w:rPr>
      <w:rFonts w:cs="Times New Roman"/>
      <w:sz w:val="24"/>
      <w:szCs w:val="24"/>
    </w:rPr>
  </w:style>
  <w:style w:type="character" w:customStyle="1" w:styleId="ZnakZnak5">
    <w:name w:val="Znak Znak5"/>
    <w:uiPriority w:val="99"/>
    <w:rsid w:val="00595778"/>
    <w:rPr>
      <w:rFonts w:cs="Times New Roman"/>
      <w:b/>
      <w:color w:val="000000"/>
    </w:rPr>
  </w:style>
  <w:style w:type="character" w:customStyle="1" w:styleId="ZnakZnak4">
    <w:name w:val="Znak Znak4"/>
    <w:uiPriority w:val="99"/>
    <w:rsid w:val="00595778"/>
    <w:rPr>
      <w:rFonts w:cs="Times New Roman"/>
      <w:b/>
      <w:sz w:val="24"/>
    </w:rPr>
  </w:style>
  <w:style w:type="character" w:customStyle="1" w:styleId="ZnakZnak3">
    <w:name w:val="Znak Znak3"/>
    <w:uiPriority w:val="99"/>
    <w:rsid w:val="00595778"/>
    <w:rPr>
      <w:rFonts w:ascii="Courier New" w:hAnsi="Courier New" w:cs="Times New Roman"/>
    </w:rPr>
  </w:style>
  <w:style w:type="paragraph" w:customStyle="1" w:styleId="Konspn">
    <w:name w:val="Konspn"/>
    <w:basedOn w:val="Normalny"/>
    <w:uiPriority w:val="99"/>
    <w:rsid w:val="00595778"/>
    <w:pPr>
      <w:numPr>
        <w:numId w:val="3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styleId="Numerstrony">
    <w:name w:val="page number"/>
    <w:uiPriority w:val="99"/>
    <w:rsid w:val="00595778"/>
    <w:rPr>
      <w:rFonts w:cs="Times New Roman"/>
    </w:rPr>
  </w:style>
  <w:style w:type="character" w:styleId="UyteHipercze">
    <w:name w:val="FollowedHyperlink"/>
    <w:uiPriority w:val="99"/>
    <w:semiHidden/>
    <w:rsid w:val="00595778"/>
    <w:rPr>
      <w:rFonts w:cs="Times New Roman"/>
      <w:color w:val="800080"/>
      <w:u w:val="single"/>
    </w:rPr>
  </w:style>
  <w:style w:type="paragraph" w:customStyle="1" w:styleId="font5">
    <w:name w:val="font5"/>
    <w:basedOn w:val="Normalny"/>
    <w:uiPriority w:val="99"/>
    <w:rsid w:val="00595778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63">
    <w:name w:val="xl63"/>
    <w:basedOn w:val="Normalny"/>
    <w:uiPriority w:val="99"/>
    <w:rsid w:val="00595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uiPriority w:val="99"/>
    <w:rsid w:val="0059577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uiPriority w:val="99"/>
    <w:rsid w:val="00595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6">
    <w:name w:val="xl66"/>
    <w:basedOn w:val="Normalny"/>
    <w:uiPriority w:val="99"/>
    <w:rsid w:val="00595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uiPriority w:val="99"/>
    <w:rsid w:val="005957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8">
    <w:name w:val="xl68"/>
    <w:basedOn w:val="Normalny"/>
    <w:uiPriority w:val="99"/>
    <w:rsid w:val="005957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5957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0">
    <w:name w:val="xl70"/>
    <w:basedOn w:val="Normalny"/>
    <w:uiPriority w:val="99"/>
    <w:rsid w:val="005957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5957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59577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59577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5957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595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5957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uiPriority w:val="99"/>
    <w:rsid w:val="0059577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8">
    <w:name w:val="xl78"/>
    <w:basedOn w:val="Normalny"/>
    <w:uiPriority w:val="99"/>
    <w:rsid w:val="005957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uiPriority w:val="99"/>
    <w:rsid w:val="00595778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0">
    <w:name w:val="xl80"/>
    <w:basedOn w:val="Normalny"/>
    <w:uiPriority w:val="99"/>
    <w:rsid w:val="0059577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5957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5957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3">
    <w:name w:val="xl83"/>
    <w:basedOn w:val="Normalny"/>
    <w:uiPriority w:val="99"/>
    <w:rsid w:val="005957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uiPriority w:val="99"/>
    <w:rsid w:val="00595778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59577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uiPriority w:val="99"/>
    <w:rsid w:val="00595778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59577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8">
    <w:name w:val="xl88"/>
    <w:basedOn w:val="Normalny"/>
    <w:uiPriority w:val="99"/>
    <w:rsid w:val="005957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5957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5957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91">
    <w:name w:val="xl91"/>
    <w:basedOn w:val="Normalny"/>
    <w:uiPriority w:val="99"/>
    <w:rsid w:val="0059577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Normalny"/>
    <w:uiPriority w:val="99"/>
    <w:rsid w:val="0059577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595778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59577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595778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uiPriority w:val="99"/>
    <w:rsid w:val="00595778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FontStyle11">
    <w:name w:val="Font Style11"/>
    <w:uiPriority w:val="99"/>
    <w:rsid w:val="00595778"/>
    <w:rPr>
      <w:rFonts w:ascii="Arial Narrow" w:hAnsi="Arial Narrow" w:cs="Arial Narrow"/>
      <w:sz w:val="12"/>
      <w:szCs w:val="12"/>
    </w:rPr>
  </w:style>
  <w:style w:type="character" w:styleId="Odwoaniedokomentarza">
    <w:name w:val="annotation reference"/>
    <w:rsid w:val="0059577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595778"/>
  </w:style>
  <w:style w:type="character" w:customStyle="1" w:styleId="TekstkomentarzaZnak">
    <w:name w:val="Tekst komentarza Znak"/>
    <w:link w:val="Tekstkomentarza"/>
    <w:locked/>
    <w:rsid w:val="0059577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57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95778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Profesjonalny">
    <w:name w:val="Table Professional"/>
    <w:basedOn w:val="Standardowy"/>
    <w:uiPriority w:val="99"/>
    <w:rsid w:val="0059577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595778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595778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595778"/>
  </w:style>
  <w:style w:type="character" w:customStyle="1" w:styleId="TekstprzypisudolnegoZnak">
    <w:name w:val="Tekst przypisu dolnego Znak"/>
    <w:link w:val="Tekstprzypisudolnego"/>
    <w:uiPriority w:val="99"/>
    <w:locked/>
    <w:rsid w:val="0059577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95778"/>
    <w:rPr>
      <w:rFonts w:cs="Times New Roman"/>
      <w:vertAlign w:val="superscript"/>
    </w:rPr>
  </w:style>
  <w:style w:type="paragraph" w:customStyle="1" w:styleId="Default">
    <w:name w:val="Default"/>
    <w:rsid w:val="005957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595778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locked/>
    <w:rsid w:val="00595778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Akapitzlist1">
    <w:name w:val="Akapit z listą1"/>
    <w:basedOn w:val="Normalny"/>
    <w:rsid w:val="00595778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95778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9577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595778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59577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95778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Bezodstpw1">
    <w:name w:val="Bez odstępów1"/>
    <w:uiPriority w:val="99"/>
    <w:rsid w:val="00595778"/>
    <w:rPr>
      <w:rFonts w:eastAsia="Times New Roman"/>
      <w:sz w:val="22"/>
      <w:szCs w:val="22"/>
      <w:lang w:eastAsia="en-US"/>
    </w:rPr>
  </w:style>
  <w:style w:type="paragraph" w:customStyle="1" w:styleId="Bezodstpw2">
    <w:name w:val="Bez odstępów2"/>
    <w:uiPriority w:val="99"/>
    <w:rsid w:val="00595778"/>
    <w:rPr>
      <w:rFonts w:eastAsia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595778"/>
    <w:rPr>
      <w:rFonts w:cs="Times New Roman"/>
      <w:b/>
      <w:bCs/>
    </w:rPr>
  </w:style>
  <w:style w:type="paragraph" w:styleId="Lista">
    <w:name w:val="List"/>
    <w:basedOn w:val="Normalny"/>
    <w:uiPriority w:val="99"/>
    <w:rsid w:val="00595778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595778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595778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rsid w:val="00595778"/>
    <w:pPr>
      <w:ind w:left="4252"/>
    </w:pPr>
  </w:style>
  <w:style w:type="character" w:customStyle="1" w:styleId="ZwrotpoegnalnyZnak">
    <w:name w:val="Zwrot pożegnalny Znak"/>
    <w:link w:val="Zwrotpoegnalny"/>
    <w:uiPriority w:val="99"/>
    <w:locked/>
    <w:rsid w:val="00595778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rsid w:val="00595778"/>
    <w:pPr>
      <w:tabs>
        <w:tab w:val="num" w:pos="644"/>
      </w:tabs>
      <w:ind w:left="360" w:hanging="360"/>
      <w:contextualSpacing/>
    </w:pPr>
  </w:style>
  <w:style w:type="paragraph" w:styleId="Listapunktowana4">
    <w:name w:val="List Bullet 4"/>
    <w:basedOn w:val="Normalny"/>
    <w:uiPriority w:val="99"/>
    <w:rsid w:val="00595778"/>
    <w:pPr>
      <w:tabs>
        <w:tab w:val="num" w:pos="1209"/>
      </w:tabs>
      <w:ind w:left="1209" w:hanging="360"/>
      <w:contextualSpacing/>
    </w:pPr>
  </w:style>
  <w:style w:type="paragraph" w:styleId="Legenda">
    <w:name w:val="caption"/>
    <w:basedOn w:val="Normalny"/>
    <w:next w:val="Normalny"/>
    <w:uiPriority w:val="99"/>
    <w:qFormat/>
    <w:rsid w:val="00595778"/>
    <w:rPr>
      <w:b/>
      <w:bCs/>
    </w:rPr>
  </w:style>
  <w:style w:type="paragraph" w:styleId="Podpis">
    <w:name w:val="Signature"/>
    <w:basedOn w:val="Normalny"/>
    <w:link w:val="PodpisZnak"/>
    <w:uiPriority w:val="99"/>
    <w:rsid w:val="00595778"/>
    <w:pPr>
      <w:ind w:left="4252"/>
    </w:pPr>
  </w:style>
  <w:style w:type="character" w:customStyle="1" w:styleId="PodpisZnak">
    <w:name w:val="Podpis Znak"/>
    <w:link w:val="Podpis"/>
    <w:uiPriority w:val="99"/>
    <w:locked/>
    <w:rsid w:val="0059577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odpis-Stanowisko">
    <w:name w:val="Podpis - Stanowisko"/>
    <w:basedOn w:val="Podpis"/>
    <w:uiPriority w:val="99"/>
    <w:rsid w:val="00595778"/>
  </w:style>
  <w:style w:type="paragraph" w:styleId="Wcicienormalne">
    <w:name w:val="Normal Indent"/>
    <w:basedOn w:val="Normalny"/>
    <w:uiPriority w:val="99"/>
    <w:rsid w:val="00595778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595778"/>
    <w:pPr>
      <w:tabs>
        <w:tab w:val="clear" w:pos="567"/>
      </w:tabs>
      <w:spacing w:after="120"/>
      <w:ind w:firstLine="210"/>
      <w:jc w:val="left"/>
    </w:pPr>
    <w:rPr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59577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9577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59577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595778"/>
    <w:pPr>
      <w:widowControl w:val="0"/>
      <w:suppressLineNumbers/>
      <w:suppressAutoHyphens/>
    </w:pPr>
    <w:rPr>
      <w:rFonts w:ascii="Thorndale AMT" w:eastAsia="Calibri" w:hAnsi="Thorndale AMT"/>
      <w:kern w:val="1"/>
      <w:sz w:val="24"/>
      <w:szCs w:val="24"/>
    </w:rPr>
  </w:style>
  <w:style w:type="paragraph" w:customStyle="1" w:styleId="Nazwaprzedsibiorstwa">
    <w:name w:val="Nazwa przedsiębiorstwa"/>
    <w:basedOn w:val="Normalny"/>
    <w:next w:val="Normalny"/>
    <w:uiPriority w:val="99"/>
    <w:rsid w:val="00595778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lang w:eastAsia="en-US"/>
    </w:rPr>
  </w:style>
  <w:style w:type="table" w:styleId="Tabela-Siatka">
    <w:name w:val="Table Grid"/>
    <w:basedOn w:val="Standardowy"/>
    <w:uiPriority w:val="99"/>
    <w:rsid w:val="005957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wykytekst1">
    <w:name w:val="Zwykły tekst1"/>
    <w:basedOn w:val="Normalny"/>
    <w:uiPriority w:val="99"/>
    <w:rsid w:val="00A01206"/>
    <w:pPr>
      <w:suppressAutoHyphens/>
    </w:pPr>
    <w:rPr>
      <w:rFonts w:ascii="Courier New" w:hAnsi="Courier New" w:cs="Calibri"/>
      <w:lang w:eastAsia="ar-SA"/>
    </w:rPr>
  </w:style>
  <w:style w:type="paragraph" w:customStyle="1" w:styleId="ListParagraph1">
    <w:name w:val="List Paragraph1"/>
    <w:basedOn w:val="Normalny"/>
    <w:uiPriority w:val="99"/>
    <w:rsid w:val="00615987"/>
    <w:pPr>
      <w:ind w:left="708"/>
    </w:pPr>
    <w:rPr>
      <w:rFonts w:eastAsia="Calibri"/>
    </w:rPr>
  </w:style>
  <w:style w:type="paragraph" w:customStyle="1" w:styleId="Tekstpodstawowy21">
    <w:name w:val="Tekst podstawowy 21"/>
    <w:basedOn w:val="Normalny"/>
    <w:rsid w:val="00C5743A"/>
    <w:pPr>
      <w:suppressAutoHyphens/>
      <w:spacing w:after="120" w:line="480" w:lineRule="auto"/>
    </w:pPr>
    <w:rPr>
      <w:rFonts w:cs="Calibri"/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uiPriority w:val="99"/>
    <w:qFormat/>
    <w:locked/>
    <w:rsid w:val="008C3696"/>
    <w:pPr>
      <w:spacing w:before="120"/>
      <w:ind w:left="1077" w:hanging="357"/>
      <w:jc w:val="center"/>
    </w:pPr>
    <w:rPr>
      <w:b/>
      <w:bCs/>
      <w:sz w:val="24"/>
      <w:szCs w:val="24"/>
    </w:rPr>
  </w:style>
  <w:style w:type="character" w:customStyle="1" w:styleId="TytuZnak">
    <w:name w:val="Tytuł Znak"/>
    <w:aliases w:val=" Znak Znak"/>
    <w:link w:val="Tytu"/>
    <w:uiPriority w:val="99"/>
    <w:rsid w:val="008C369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712273"/>
  </w:style>
  <w:style w:type="paragraph" w:styleId="Mapadokumentu">
    <w:name w:val="Document Map"/>
    <w:basedOn w:val="Normalny"/>
    <w:semiHidden/>
    <w:locked/>
    <w:rsid w:val="00A5755D"/>
    <w:pPr>
      <w:shd w:val="clear" w:color="auto" w:fill="000080"/>
    </w:pPr>
    <w:rPr>
      <w:rFonts w:ascii="Tahoma" w:hAnsi="Tahoma" w:cs="Tahoma"/>
    </w:rPr>
  </w:style>
  <w:style w:type="paragraph" w:customStyle="1" w:styleId="Tabelapozycja">
    <w:name w:val="Tabela pozycja"/>
    <w:basedOn w:val="Normalny"/>
    <w:rsid w:val="00E107D2"/>
    <w:rPr>
      <w:rFonts w:ascii="Arial" w:eastAsia="Calibri" w:hAnsi="Arial" w:cs="Arial"/>
      <w:sz w:val="22"/>
      <w:szCs w:val="22"/>
    </w:rPr>
  </w:style>
  <w:style w:type="paragraph" w:customStyle="1" w:styleId="normaltableau">
    <w:name w:val="normal_tableau"/>
    <w:basedOn w:val="Normalny"/>
    <w:rsid w:val="00E913B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e2">
    <w:name w:val="Style2"/>
    <w:basedOn w:val="Normalny"/>
    <w:uiPriority w:val="99"/>
    <w:rsid w:val="005A7DAA"/>
    <w:pPr>
      <w:widowControl w:val="0"/>
      <w:autoSpaceDE w:val="0"/>
      <w:autoSpaceDN w:val="0"/>
      <w:adjustRightInd w:val="0"/>
      <w:spacing w:line="286" w:lineRule="exact"/>
      <w:jc w:val="both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5A7DAA"/>
    <w:pPr>
      <w:widowControl w:val="0"/>
      <w:autoSpaceDE w:val="0"/>
      <w:autoSpaceDN w:val="0"/>
      <w:adjustRightInd w:val="0"/>
      <w:spacing w:line="267" w:lineRule="exact"/>
      <w:jc w:val="both"/>
    </w:pPr>
    <w:rPr>
      <w:sz w:val="24"/>
      <w:szCs w:val="24"/>
    </w:rPr>
  </w:style>
  <w:style w:type="character" w:customStyle="1" w:styleId="FontStyle21">
    <w:name w:val="Font Style21"/>
    <w:uiPriority w:val="99"/>
    <w:rsid w:val="005A7DAA"/>
    <w:rPr>
      <w:rFonts w:ascii="Times New Roman" w:hAnsi="Times New Roman" w:cs="Times New Roman"/>
      <w:sz w:val="24"/>
      <w:szCs w:val="24"/>
    </w:rPr>
  </w:style>
  <w:style w:type="character" w:customStyle="1" w:styleId="txt-new">
    <w:name w:val="txt-new"/>
    <w:rsid w:val="00F77F54"/>
  </w:style>
  <w:style w:type="paragraph" w:customStyle="1" w:styleId="Standard">
    <w:name w:val="Standard"/>
    <w:link w:val="StandardZnak"/>
    <w:rsid w:val="00722B2F"/>
    <w:pPr>
      <w:widowControl w:val="0"/>
      <w:suppressAutoHyphens/>
    </w:pPr>
    <w:rPr>
      <w:rFonts w:cs="Calibri"/>
      <w:lang w:eastAsia="ar-SA"/>
    </w:rPr>
  </w:style>
  <w:style w:type="paragraph" w:styleId="Listanumerowana">
    <w:name w:val="List Number"/>
    <w:basedOn w:val="Normalny"/>
    <w:unhideWhenUsed/>
    <w:locked/>
    <w:rsid w:val="00D06ACF"/>
    <w:pPr>
      <w:numPr>
        <w:numId w:val="5"/>
      </w:numPr>
      <w:contextualSpacing/>
    </w:pPr>
  </w:style>
  <w:style w:type="table" w:customStyle="1" w:styleId="TableGrid1">
    <w:name w:val="TableGrid1"/>
    <w:rsid w:val="00D06ACF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06ACF"/>
  </w:style>
  <w:style w:type="character" w:customStyle="1" w:styleId="StandardZnak">
    <w:name w:val="Standard Znak"/>
    <w:link w:val="Standard"/>
    <w:rsid w:val="00D06ACF"/>
    <w:rPr>
      <w:rFonts w:cs="Calibri"/>
      <w:lang w:eastAsia="ar-SA"/>
    </w:rPr>
  </w:style>
  <w:style w:type="paragraph" w:customStyle="1" w:styleId="UmowaTytul">
    <w:name w:val="Umowa Tytul"/>
    <w:basedOn w:val="Normalny"/>
    <w:rsid w:val="00D06ACF"/>
    <w:pPr>
      <w:spacing w:before="120" w:after="240"/>
      <w:jc w:val="center"/>
    </w:pPr>
    <w:rPr>
      <w:rFonts w:ascii="Arial" w:hAnsi="Arial" w:cs="Tahoma"/>
      <w:b/>
      <w:i/>
      <w:smallCaps/>
      <w:sz w:val="32"/>
      <w:lang w:eastAsia="de-DE"/>
    </w:rPr>
  </w:style>
  <w:style w:type="paragraph" w:customStyle="1" w:styleId="UmowaStandardowy">
    <w:name w:val="Umowa Standardowy"/>
    <w:basedOn w:val="Normalny"/>
    <w:rsid w:val="00D06ACF"/>
    <w:pPr>
      <w:numPr>
        <w:ilvl w:val="1"/>
        <w:numId w:val="19"/>
      </w:numPr>
      <w:spacing w:after="120"/>
      <w:jc w:val="both"/>
    </w:pPr>
    <w:rPr>
      <w:rFonts w:ascii="Arial" w:hAnsi="Arial"/>
      <w:sz w:val="18"/>
      <w:lang w:eastAsia="de-DE"/>
    </w:rPr>
  </w:style>
  <w:style w:type="paragraph" w:customStyle="1" w:styleId="UmowaNaglowek1">
    <w:name w:val="Umowa Naglowek 1"/>
    <w:basedOn w:val="Normalny"/>
    <w:rsid w:val="00D06ACF"/>
    <w:pPr>
      <w:keepNext/>
      <w:numPr>
        <w:numId w:val="19"/>
      </w:numPr>
      <w:spacing w:before="240" w:after="120" w:line="300" w:lineRule="exact"/>
      <w:jc w:val="center"/>
    </w:pPr>
    <w:rPr>
      <w:rFonts w:ascii="Arial" w:hAnsi="Arial" w:cs="Tahoma"/>
      <w:b/>
      <w:caps/>
      <w:sz w:val="18"/>
      <w:lang w:eastAsia="de-DE"/>
    </w:rPr>
  </w:style>
  <w:style w:type="paragraph" w:customStyle="1" w:styleId="Style3">
    <w:name w:val="Style3"/>
    <w:basedOn w:val="Normalny"/>
    <w:uiPriority w:val="99"/>
    <w:rsid w:val="00D06ACF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hAnsi="Candara"/>
      <w:sz w:val="24"/>
      <w:szCs w:val="24"/>
    </w:rPr>
  </w:style>
  <w:style w:type="character" w:customStyle="1" w:styleId="FontStyle137">
    <w:name w:val="Font Style137"/>
    <w:uiPriority w:val="99"/>
    <w:rsid w:val="00D06ACF"/>
    <w:rPr>
      <w:rFonts w:ascii="Arial Narrow" w:hAnsi="Arial Narrow" w:cs="Arial Narrow"/>
      <w:color w:val="000000"/>
      <w:sz w:val="18"/>
      <w:szCs w:val="18"/>
    </w:rPr>
  </w:style>
  <w:style w:type="character" w:customStyle="1" w:styleId="FontStyle44">
    <w:name w:val="Font Style44"/>
    <w:uiPriority w:val="99"/>
    <w:rsid w:val="00D06ACF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D06A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st">
    <w:name w:val="ust"/>
    <w:rsid w:val="00D06AC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D06ACF"/>
    <w:rPr>
      <w:b/>
      <w:i/>
      <w:spacing w:val="0"/>
    </w:rPr>
  </w:style>
  <w:style w:type="paragraph" w:customStyle="1" w:styleId="Text1">
    <w:name w:val="Text 1"/>
    <w:basedOn w:val="Normalny"/>
    <w:rsid w:val="00D06AC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06ACF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06ACF"/>
    <w:pPr>
      <w:numPr>
        <w:ilvl w:val="1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06ACF"/>
    <w:pPr>
      <w:numPr>
        <w:ilvl w:val="2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06ACF"/>
    <w:pPr>
      <w:numPr>
        <w:ilvl w:val="3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alb">
    <w:name w:val="a_lb"/>
    <w:rsid w:val="00D06ACF"/>
  </w:style>
  <w:style w:type="character" w:customStyle="1" w:styleId="alb-s">
    <w:name w:val="a_lb-s"/>
    <w:rsid w:val="00D06ACF"/>
  </w:style>
  <w:style w:type="paragraph" w:customStyle="1" w:styleId="Bezodst3fpf3w">
    <w:name w:val="Bez odstę3fpóf3w"/>
    <w:rsid w:val="00D06ACF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paragraph" w:customStyle="1" w:styleId="Tre3f3ftekstu">
    <w:name w:val="Treś3fć3f tekstu"/>
    <w:basedOn w:val="Normalny"/>
    <w:rsid w:val="00D06ACF"/>
    <w:pPr>
      <w:spacing w:line="160" w:lineRule="atLeast"/>
    </w:pPr>
    <w:rPr>
      <w:sz w:val="24"/>
      <w:szCs w:val="24"/>
    </w:rPr>
  </w:style>
  <w:style w:type="paragraph" w:customStyle="1" w:styleId="rozdzia">
    <w:name w:val="rozdział"/>
    <w:basedOn w:val="Normalny"/>
    <w:rsid w:val="00D06ACF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D06ACF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exte1">
    <w:name w:val="texte 1"/>
    <w:basedOn w:val="Normalny"/>
    <w:rsid w:val="00D06ACF"/>
    <w:pPr>
      <w:spacing w:before="120" w:after="120"/>
      <w:ind w:left="425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semiHidden/>
    <w:unhideWhenUsed/>
    <w:locked/>
    <w:rsid w:val="007E46F3"/>
    <w:pPr>
      <w:ind w:left="960"/>
    </w:pPr>
    <w:rPr>
      <w:sz w:val="24"/>
    </w:rPr>
  </w:style>
  <w:style w:type="character" w:customStyle="1" w:styleId="Jasnasiatkaakcent3Znak">
    <w:name w:val="Jasna siatka — akcent 3 Znak"/>
    <w:link w:val="Jasnasiatkaakcent31"/>
    <w:uiPriority w:val="34"/>
    <w:rsid w:val="00CF3D7C"/>
    <w:rPr>
      <w:rFonts w:ascii="Times New Roman" w:eastAsia="Times New Roman" w:hAnsi="Times New Roman"/>
    </w:rPr>
  </w:style>
  <w:style w:type="character" w:customStyle="1" w:styleId="luchili">
    <w:name w:val="luc_hili"/>
    <w:rsid w:val="00897F2F"/>
  </w:style>
  <w:style w:type="paragraph" w:customStyle="1" w:styleId="redniasiatka1akcent22">
    <w:name w:val="Średnia siatka 1 — akcent 22"/>
    <w:basedOn w:val="Normalny"/>
    <w:uiPriority w:val="99"/>
    <w:qFormat/>
    <w:rsid w:val="00086CCC"/>
    <w:pPr>
      <w:ind w:left="708"/>
    </w:pPr>
  </w:style>
  <w:style w:type="paragraph" w:styleId="Akapitzlist">
    <w:name w:val="List Paragraph"/>
    <w:aliases w:val="Numerowanie,BulletC,Wyliczanie,Obiekt,normalny tekst,Akapit z listą31,Bullets,List Paragraph"/>
    <w:basedOn w:val="Normalny"/>
    <w:link w:val="AkapitzlistZnak"/>
    <w:uiPriority w:val="34"/>
    <w:qFormat/>
    <w:rsid w:val="007605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"/>
    <w:link w:val="Akapitzlist"/>
    <w:uiPriority w:val="34"/>
    <w:rsid w:val="009067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707D297-2221-4869-8C3F-6AADF7ED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3117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wspófinansowany ze środków Unii Europejskiej w ramach Europejskiego Funduszu Społecznego</vt:lpstr>
    </vt:vector>
  </TitlesOfParts>
  <Company>Microsoft</Company>
  <LinksUpToDate>false</LinksUpToDate>
  <CharactersWithSpaces>21778</CharactersWithSpaces>
  <SharedDoc>false</SharedDoc>
  <HLinks>
    <vt:vector size="18" baseType="variant">
      <vt:variant>
        <vt:i4>2228297</vt:i4>
      </vt:variant>
      <vt:variant>
        <vt:i4>6</vt:i4>
      </vt:variant>
      <vt:variant>
        <vt:i4>0</vt:i4>
      </vt:variant>
      <vt:variant>
        <vt:i4>5</vt:i4>
      </vt:variant>
      <vt:variant>
        <vt:lpwstr>mailto:agnieszka.walczyk@akademiasztuki.eu</vt:lpwstr>
      </vt:variant>
      <vt:variant>
        <vt:lpwstr/>
      </vt:variant>
      <vt:variant>
        <vt:i4>2228297</vt:i4>
      </vt:variant>
      <vt:variant>
        <vt:i4>3</vt:i4>
      </vt:variant>
      <vt:variant>
        <vt:i4>0</vt:i4>
      </vt:variant>
      <vt:variant>
        <vt:i4>5</vt:i4>
      </vt:variant>
      <vt:variant>
        <vt:lpwstr>mailto:agnieszka.walczyk@akademiasztuki.eu</vt:lpwstr>
      </vt:variant>
      <vt:variant>
        <vt:lpwstr/>
      </vt:variant>
      <vt:variant>
        <vt:i4>4456496</vt:i4>
      </vt:variant>
      <vt:variant>
        <vt:i4>0</vt:i4>
      </vt:variant>
      <vt:variant>
        <vt:i4>0</vt:i4>
      </vt:variant>
      <vt:variant>
        <vt:i4>5</vt:i4>
      </vt:variant>
      <vt:variant>
        <vt:lpwstr>http://www.izba-skarbowa.szczecin.pl/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wspófinansowany ze środków Unii Europejskiej w ramach Europejskiego Funduszu Społecznego</dc:title>
  <dc:subject/>
  <dc:creator>jandala</dc:creator>
  <cp:keywords/>
  <cp:lastModifiedBy>Agnieszka Walczyk</cp:lastModifiedBy>
  <cp:revision>3</cp:revision>
  <cp:lastPrinted>2020-10-20T11:29:00Z</cp:lastPrinted>
  <dcterms:created xsi:type="dcterms:W3CDTF">2020-10-20T11:42:00Z</dcterms:created>
  <dcterms:modified xsi:type="dcterms:W3CDTF">2020-10-20T11:43:00Z</dcterms:modified>
</cp:coreProperties>
</file>